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2363" w:rsidRPr="0091004C" w:rsidRDefault="008F19CB">
      <w:pPr>
        <w:spacing w:after="0" w:line="240" w:lineRule="auto"/>
        <w:rPr>
          <w:sz w:val="24"/>
        </w:rPr>
      </w:pPr>
      <w:bookmarkStart w:id="0" w:name="_GoBack"/>
      <w:bookmarkEnd w:id="0"/>
      <w:r>
        <w:rPr>
          <w:rFonts w:ascii="Times New Roman" w:eastAsia="Times New Roman" w:hAnsi="Times New Roman" w:cs="Times New Roman"/>
          <w:sz w:val="24"/>
          <w:szCs w:val="28"/>
        </w:rPr>
        <w:t xml:space="preserve">Student Adjustment to College: </w:t>
      </w:r>
      <w:r w:rsidRPr="00EC373B">
        <w:rPr>
          <w:rFonts w:ascii="Times New Roman" w:eastAsia="Times New Roman" w:hAnsi="Times New Roman" w:cs="Times New Roman"/>
          <w:sz w:val="24"/>
          <w:szCs w:val="28"/>
        </w:rPr>
        <w:t xml:space="preserve">Examining the Impact of </w:t>
      </w:r>
      <w:r>
        <w:rPr>
          <w:rFonts w:ascii="Times New Roman" w:eastAsia="Times New Roman" w:hAnsi="Times New Roman" w:cs="Times New Roman"/>
          <w:sz w:val="24"/>
          <w:szCs w:val="28"/>
        </w:rPr>
        <w:t>an</w:t>
      </w:r>
      <w:r w:rsidRPr="00EC373B">
        <w:rPr>
          <w:rFonts w:ascii="Times New Roman" w:eastAsia="Times New Roman" w:hAnsi="Times New Roman" w:cs="Times New Roman"/>
          <w:sz w:val="24"/>
          <w:szCs w:val="28"/>
        </w:rPr>
        <w:t xml:space="preserve"> Outdoor Orientation Program</w:t>
      </w:r>
    </w:p>
    <w:p w:rsidR="00061C54" w:rsidRPr="0091004C" w:rsidRDefault="00061C54">
      <w:pPr>
        <w:spacing w:after="0" w:line="240" w:lineRule="auto"/>
        <w:rPr>
          <w:sz w:val="24"/>
        </w:rPr>
      </w:pPr>
    </w:p>
    <w:p w:rsidR="00042363" w:rsidRPr="0091004C" w:rsidRDefault="00B55909" w:rsidP="00042363">
      <w:pPr>
        <w:spacing w:after="0" w:line="240" w:lineRule="auto"/>
        <w:rPr>
          <w:sz w:val="24"/>
        </w:rPr>
      </w:pPr>
      <w:r>
        <w:rPr>
          <w:rFonts w:ascii="Times New Roman" w:eastAsia="Times New Roman" w:hAnsi="Times New Roman" w:cs="Times New Roman"/>
          <w:sz w:val="24"/>
        </w:rPr>
        <w:t>This study</w:t>
      </w:r>
      <w:r w:rsidR="00042363" w:rsidRPr="0091004C">
        <w:rPr>
          <w:rFonts w:ascii="Times New Roman" w:eastAsia="Times New Roman" w:hAnsi="Times New Roman" w:cs="Times New Roman"/>
          <w:sz w:val="24"/>
        </w:rPr>
        <w:t xml:space="preserve"> examine</w:t>
      </w:r>
      <w:r>
        <w:rPr>
          <w:rFonts w:ascii="Times New Roman" w:eastAsia="Times New Roman" w:hAnsi="Times New Roman" w:cs="Times New Roman"/>
          <w:sz w:val="24"/>
        </w:rPr>
        <w:t>d</w:t>
      </w:r>
      <w:r w:rsidR="00042363" w:rsidRPr="0091004C">
        <w:rPr>
          <w:rFonts w:ascii="Times New Roman" w:eastAsia="Times New Roman" w:hAnsi="Times New Roman" w:cs="Times New Roman"/>
          <w:sz w:val="24"/>
        </w:rPr>
        <w:t xml:space="preserve"> the impact of an outdoor orientation program (First Ascent) on participants’ level of transference, resilience, well-being and transition to college. Pre a</w:t>
      </w:r>
      <w:r>
        <w:rPr>
          <w:rFonts w:ascii="Times New Roman" w:eastAsia="Times New Roman" w:hAnsi="Times New Roman" w:cs="Times New Roman"/>
          <w:sz w:val="24"/>
        </w:rPr>
        <w:t>nd post-test instruments were</w:t>
      </w:r>
      <w:r w:rsidR="00042363" w:rsidRPr="0091004C">
        <w:rPr>
          <w:rFonts w:ascii="Times New Roman" w:eastAsia="Times New Roman" w:hAnsi="Times New Roman" w:cs="Times New Roman"/>
          <w:sz w:val="24"/>
        </w:rPr>
        <w:t xml:space="preserve"> administered during a four-day college outdo</w:t>
      </w:r>
      <w:r>
        <w:rPr>
          <w:rFonts w:ascii="Times New Roman" w:eastAsia="Times New Roman" w:hAnsi="Times New Roman" w:cs="Times New Roman"/>
          <w:sz w:val="24"/>
        </w:rPr>
        <w:t xml:space="preserve">or orientation program, as well as </w:t>
      </w:r>
      <w:r w:rsidR="00F94BD9">
        <w:rPr>
          <w:rFonts w:ascii="Times New Roman" w:eastAsia="Times New Roman" w:hAnsi="Times New Roman" w:cs="Times New Roman"/>
          <w:sz w:val="24"/>
        </w:rPr>
        <w:t>an</w:t>
      </w:r>
      <w:r>
        <w:rPr>
          <w:rFonts w:ascii="Times New Roman" w:eastAsia="Times New Roman" w:hAnsi="Times New Roman" w:cs="Times New Roman"/>
          <w:sz w:val="24"/>
        </w:rPr>
        <w:t xml:space="preserve"> open-ended series of questions.</w:t>
      </w:r>
      <w:r w:rsidR="00042363" w:rsidRPr="0091004C">
        <w:rPr>
          <w:rFonts w:ascii="Times New Roman" w:eastAsia="Times New Roman" w:hAnsi="Times New Roman" w:cs="Times New Roman"/>
          <w:sz w:val="24"/>
        </w:rPr>
        <w:t xml:space="preserve"> </w:t>
      </w:r>
      <w:r w:rsidR="00F94BD9">
        <w:rPr>
          <w:rFonts w:ascii="Times New Roman" w:eastAsia="Times New Roman" w:hAnsi="Times New Roman" w:cs="Times New Roman"/>
          <w:sz w:val="24"/>
        </w:rPr>
        <w:t>T</w:t>
      </w:r>
      <w:r w:rsidR="008F19CB">
        <w:rPr>
          <w:rFonts w:ascii="Times New Roman" w:eastAsia="Times New Roman" w:hAnsi="Times New Roman" w:cs="Times New Roman"/>
          <w:sz w:val="24"/>
        </w:rPr>
        <w:t xml:space="preserve">he </w:t>
      </w:r>
      <w:r w:rsidR="008F19CB" w:rsidRPr="0005427B">
        <w:rPr>
          <w:rFonts w:ascii="Times New Roman" w:eastAsia="Times New Roman" w:hAnsi="Times New Roman" w:cs="Times New Roman"/>
          <w:i/>
          <w:sz w:val="24"/>
        </w:rPr>
        <w:t>t</w:t>
      </w:r>
      <w:r w:rsidR="00F94BD9">
        <w:rPr>
          <w:rFonts w:ascii="Times New Roman" w:eastAsia="Times New Roman" w:hAnsi="Times New Roman" w:cs="Times New Roman"/>
          <w:sz w:val="24"/>
        </w:rPr>
        <w:t>-</w:t>
      </w:r>
      <w:r w:rsidR="00564D28">
        <w:rPr>
          <w:rFonts w:ascii="Times New Roman" w:eastAsia="Times New Roman" w:hAnsi="Times New Roman" w:cs="Times New Roman"/>
          <w:sz w:val="24"/>
        </w:rPr>
        <w:t>test</w:t>
      </w:r>
      <w:r w:rsidR="008F19CB">
        <w:rPr>
          <w:rFonts w:ascii="Times New Roman" w:eastAsia="Times New Roman" w:hAnsi="Times New Roman" w:cs="Times New Roman"/>
          <w:sz w:val="24"/>
        </w:rPr>
        <w:t>s</w:t>
      </w:r>
      <w:r w:rsidR="00564D28">
        <w:rPr>
          <w:rFonts w:ascii="Times New Roman" w:eastAsia="Times New Roman" w:hAnsi="Times New Roman" w:cs="Times New Roman"/>
          <w:sz w:val="24"/>
        </w:rPr>
        <w:t xml:space="preserve"> indicate a significant i</w:t>
      </w:r>
      <w:r w:rsidR="005F57C8">
        <w:rPr>
          <w:rFonts w:ascii="Times New Roman" w:eastAsia="Times New Roman" w:hAnsi="Times New Roman" w:cs="Times New Roman"/>
          <w:sz w:val="24"/>
        </w:rPr>
        <w:t>mprovement of transference</w:t>
      </w:r>
      <w:r w:rsidR="008F19CB">
        <w:rPr>
          <w:rFonts w:ascii="Times New Roman" w:eastAsia="Times New Roman" w:hAnsi="Times New Roman" w:cs="Times New Roman"/>
          <w:sz w:val="24"/>
        </w:rPr>
        <w:t xml:space="preserve">; </w:t>
      </w:r>
      <w:r w:rsidR="00564D28">
        <w:rPr>
          <w:rFonts w:ascii="Times New Roman" w:eastAsia="Times New Roman" w:hAnsi="Times New Roman" w:cs="Times New Roman"/>
          <w:sz w:val="24"/>
        </w:rPr>
        <w:t>however</w:t>
      </w:r>
      <w:r w:rsidR="008F19CB">
        <w:rPr>
          <w:rFonts w:ascii="Times New Roman" w:eastAsia="Times New Roman" w:hAnsi="Times New Roman" w:cs="Times New Roman"/>
          <w:sz w:val="24"/>
        </w:rPr>
        <w:t>,</w:t>
      </w:r>
      <w:r w:rsidR="00564D28">
        <w:rPr>
          <w:rFonts w:ascii="Times New Roman" w:eastAsia="Times New Roman" w:hAnsi="Times New Roman" w:cs="Times New Roman"/>
          <w:sz w:val="24"/>
        </w:rPr>
        <w:t xml:space="preserve"> this must be interpreted with caution with an N</w:t>
      </w:r>
      <w:r w:rsidR="008F19CB">
        <w:rPr>
          <w:rFonts w:ascii="Times New Roman" w:eastAsia="Times New Roman" w:hAnsi="Times New Roman" w:cs="Times New Roman"/>
          <w:sz w:val="24"/>
        </w:rPr>
        <w:t>=</w:t>
      </w:r>
      <w:r w:rsidR="00564D28">
        <w:rPr>
          <w:rFonts w:ascii="Times New Roman" w:eastAsia="Times New Roman" w:hAnsi="Times New Roman" w:cs="Times New Roman"/>
          <w:sz w:val="24"/>
        </w:rPr>
        <w:t xml:space="preserve">11. </w:t>
      </w:r>
      <w:r>
        <w:rPr>
          <w:rFonts w:ascii="Times New Roman" w:eastAsia="Times New Roman" w:hAnsi="Times New Roman" w:cs="Times New Roman"/>
          <w:sz w:val="24"/>
        </w:rPr>
        <w:t xml:space="preserve">Due to the small sample size, individual items from each questionnaire were examined. </w:t>
      </w:r>
      <w:r w:rsidR="00634920">
        <w:rPr>
          <w:rFonts w:ascii="Times New Roman" w:eastAsia="Times New Roman" w:hAnsi="Times New Roman" w:cs="Times New Roman"/>
          <w:sz w:val="24"/>
        </w:rPr>
        <w:t xml:space="preserve">Qualitative results revealed </w:t>
      </w:r>
      <w:r w:rsidR="00752764">
        <w:rPr>
          <w:rFonts w:ascii="Times New Roman" w:eastAsia="Times New Roman" w:hAnsi="Times New Roman" w:cs="Times New Roman"/>
          <w:sz w:val="24"/>
        </w:rPr>
        <w:t>students’ excitement</w:t>
      </w:r>
      <w:r w:rsidR="00634920">
        <w:rPr>
          <w:rFonts w:ascii="Times New Roman" w:eastAsia="Times New Roman" w:hAnsi="Times New Roman" w:cs="Times New Roman"/>
          <w:sz w:val="24"/>
        </w:rPr>
        <w:t xml:space="preserve"> associated with the decision to attend ODU.</w:t>
      </w:r>
    </w:p>
    <w:p w:rsidR="00061C54" w:rsidRPr="0091004C" w:rsidRDefault="00061C54">
      <w:pPr>
        <w:spacing w:after="0" w:line="240" w:lineRule="auto"/>
        <w:rPr>
          <w:sz w:val="24"/>
        </w:rPr>
      </w:pPr>
    </w:p>
    <w:p w:rsidR="00061C54" w:rsidRPr="0091004C" w:rsidRDefault="00B368F2">
      <w:pPr>
        <w:spacing w:after="0" w:line="240" w:lineRule="auto"/>
        <w:rPr>
          <w:rFonts w:ascii="Times New Roman" w:hAnsi="Times New Roman" w:cs="Times New Roman"/>
          <w:sz w:val="24"/>
        </w:rPr>
      </w:pPr>
      <w:r>
        <w:rPr>
          <w:rFonts w:ascii="Times New Roman" w:hAnsi="Times New Roman" w:cs="Times New Roman"/>
          <w:sz w:val="24"/>
        </w:rPr>
        <w:t>Key words: outdoor orientation programs, resiliency, transfer, well-being, and adjustment to college</w:t>
      </w:r>
    </w:p>
    <w:p w:rsidR="00061C54" w:rsidRPr="0091004C" w:rsidRDefault="00061C54">
      <w:pPr>
        <w:spacing w:after="0" w:line="240" w:lineRule="auto"/>
        <w:rPr>
          <w:sz w:val="24"/>
        </w:rPr>
      </w:pPr>
    </w:p>
    <w:p w:rsidR="00061C54" w:rsidRPr="0091004C" w:rsidRDefault="00061C54">
      <w:pPr>
        <w:spacing w:after="0" w:line="240" w:lineRule="auto"/>
        <w:rPr>
          <w:sz w:val="24"/>
        </w:rPr>
      </w:pPr>
    </w:p>
    <w:p w:rsidR="00061C54" w:rsidRPr="0091004C" w:rsidRDefault="00061C54">
      <w:pPr>
        <w:spacing w:after="0" w:line="240" w:lineRule="auto"/>
        <w:rPr>
          <w:sz w:val="24"/>
        </w:rPr>
      </w:pPr>
    </w:p>
    <w:p w:rsidR="00061C54" w:rsidRPr="0091004C" w:rsidRDefault="00061C54">
      <w:pPr>
        <w:spacing w:after="0" w:line="240" w:lineRule="auto"/>
        <w:rPr>
          <w:sz w:val="24"/>
        </w:rPr>
      </w:pPr>
    </w:p>
    <w:p w:rsidR="00061C54" w:rsidRPr="0091004C" w:rsidRDefault="00061C54">
      <w:pPr>
        <w:spacing w:after="0" w:line="240" w:lineRule="auto"/>
        <w:rPr>
          <w:sz w:val="24"/>
        </w:rPr>
      </w:pPr>
    </w:p>
    <w:p w:rsidR="00061C54" w:rsidRPr="0091004C" w:rsidRDefault="00061C54">
      <w:pPr>
        <w:spacing w:after="0" w:line="240" w:lineRule="auto"/>
        <w:rPr>
          <w:sz w:val="24"/>
        </w:rPr>
      </w:pPr>
    </w:p>
    <w:p w:rsidR="00061C54" w:rsidRPr="0091004C" w:rsidRDefault="00061C54">
      <w:pPr>
        <w:spacing w:after="0" w:line="240" w:lineRule="auto"/>
        <w:rPr>
          <w:sz w:val="24"/>
        </w:rPr>
      </w:pPr>
    </w:p>
    <w:p w:rsidR="00061C54" w:rsidRPr="0091004C" w:rsidRDefault="00061C54">
      <w:pPr>
        <w:spacing w:after="0" w:line="240" w:lineRule="auto"/>
        <w:rPr>
          <w:sz w:val="24"/>
        </w:rPr>
      </w:pPr>
    </w:p>
    <w:p w:rsidR="00042363" w:rsidRPr="0091004C" w:rsidRDefault="00042363">
      <w:pPr>
        <w:spacing w:after="0" w:line="240" w:lineRule="auto"/>
        <w:rPr>
          <w:rFonts w:ascii="Times New Roman" w:eastAsia="Times New Roman" w:hAnsi="Times New Roman" w:cs="Times New Roman"/>
          <w:sz w:val="24"/>
        </w:rPr>
      </w:pPr>
    </w:p>
    <w:p w:rsidR="00F76996" w:rsidRDefault="00F769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4A5862" w:rsidRPr="00752764" w:rsidRDefault="006542C8" w:rsidP="00752764">
      <w:pPr>
        <w:spacing w:after="0" w:line="480" w:lineRule="auto"/>
        <w:ind w:firstLine="720"/>
        <w:rPr>
          <w:rFonts w:ascii="Times New Roman" w:eastAsia="Times New Roman" w:hAnsi="Times New Roman" w:cs="Times New Roman"/>
          <w:sz w:val="24"/>
        </w:rPr>
      </w:pPr>
      <w:r w:rsidRPr="00752764">
        <w:rPr>
          <w:rFonts w:ascii="Times New Roman" w:eastAsia="Times New Roman" w:hAnsi="Times New Roman" w:cs="Times New Roman"/>
          <w:sz w:val="24"/>
        </w:rPr>
        <w:lastRenderedPageBreak/>
        <w:t xml:space="preserve">A student’s first year in college </w:t>
      </w:r>
      <w:r w:rsidR="008F19CB" w:rsidRPr="00752764">
        <w:rPr>
          <w:rFonts w:ascii="Times New Roman" w:eastAsia="Times New Roman" w:hAnsi="Times New Roman" w:cs="Times New Roman"/>
          <w:sz w:val="24"/>
        </w:rPr>
        <w:t>is often</w:t>
      </w:r>
      <w:r w:rsidRPr="00752764">
        <w:rPr>
          <w:rFonts w:ascii="Times New Roman" w:eastAsia="Times New Roman" w:hAnsi="Times New Roman" w:cs="Times New Roman"/>
          <w:sz w:val="24"/>
        </w:rPr>
        <w:t xml:space="preserve"> describe</w:t>
      </w:r>
      <w:r w:rsidR="00BA1FD7" w:rsidRPr="00752764">
        <w:rPr>
          <w:rFonts w:ascii="Times New Roman" w:eastAsia="Times New Roman" w:hAnsi="Times New Roman" w:cs="Times New Roman"/>
          <w:sz w:val="24"/>
        </w:rPr>
        <w:t>d</w:t>
      </w:r>
      <w:r w:rsidRPr="00752764">
        <w:rPr>
          <w:rFonts w:ascii="Times New Roman" w:eastAsia="Times New Roman" w:hAnsi="Times New Roman" w:cs="Times New Roman"/>
          <w:sz w:val="24"/>
        </w:rPr>
        <w:t xml:space="preserve"> as </w:t>
      </w:r>
      <w:r w:rsidR="008F19CB" w:rsidRPr="00752764">
        <w:rPr>
          <w:rFonts w:ascii="Times New Roman" w:eastAsia="Times New Roman" w:hAnsi="Times New Roman" w:cs="Times New Roman"/>
          <w:sz w:val="24"/>
        </w:rPr>
        <w:t>life-</w:t>
      </w:r>
      <w:r w:rsidRPr="00752764">
        <w:rPr>
          <w:rFonts w:ascii="Times New Roman" w:eastAsia="Times New Roman" w:hAnsi="Times New Roman" w:cs="Times New Roman"/>
          <w:sz w:val="24"/>
        </w:rPr>
        <w:t>changing and</w:t>
      </w:r>
      <w:r w:rsidR="000C19FD" w:rsidRPr="00752764">
        <w:rPr>
          <w:rFonts w:ascii="Times New Roman" w:eastAsia="Times New Roman" w:hAnsi="Times New Roman" w:cs="Times New Roman"/>
          <w:sz w:val="24"/>
        </w:rPr>
        <w:t xml:space="preserve"> transformative. </w:t>
      </w:r>
      <w:r w:rsidRPr="00752764">
        <w:rPr>
          <w:rFonts w:ascii="Times New Roman" w:eastAsia="Times New Roman" w:hAnsi="Times New Roman" w:cs="Times New Roman"/>
          <w:sz w:val="24"/>
        </w:rPr>
        <w:t xml:space="preserve"> </w:t>
      </w:r>
      <w:r w:rsidR="0005427B" w:rsidRPr="00752764">
        <w:rPr>
          <w:rFonts w:ascii="Times New Roman" w:eastAsia="Times New Roman" w:hAnsi="Times New Roman" w:cs="Times New Roman"/>
          <w:sz w:val="24"/>
        </w:rPr>
        <w:t>This first year</w:t>
      </w:r>
      <w:r w:rsidR="00021AD1" w:rsidRPr="00752764">
        <w:rPr>
          <w:rFonts w:ascii="Times New Roman" w:eastAsia="Times New Roman" w:hAnsi="Times New Roman" w:cs="Times New Roman"/>
          <w:sz w:val="24"/>
        </w:rPr>
        <w:t xml:space="preserve"> is</w:t>
      </w:r>
      <w:r w:rsidRPr="00752764">
        <w:rPr>
          <w:rFonts w:ascii="Times New Roman" w:eastAsia="Times New Roman" w:hAnsi="Times New Roman" w:cs="Times New Roman"/>
          <w:sz w:val="24"/>
        </w:rPr>
        <w:t xml:space="preserve"> </w:t>
      </w:r>
      <w:r w:rsidR="0005427B" w:rsidRPr="00752764">
        <w:rPr>
          <w:rFonts w:ascii="Times New Roman" w:eastAsia="Times New Roman" w:hAnsi="Times New Roman" w:cs="Times New Roman"/>
          <w:sz w:val="24"/>
        </w:rPr>
        <w:t xml:space="preserve">also </w:t>
      </w:r>
      <w:r w:rsidR="00021AD1" w:rsidRPr="00752764">
        <w:rPr>
          <w:rFonts w:ascii="Times New Roman" w:eastAsia="Times New Roman" w:hAnsi="Times New Roman" w:cs="Times New Roman"/>
          <w:sz w:val="24"/>
        </w:rPr>
        <w:t xml:space="preserve">one of </w:t>
      </w:r>
      <w:r w:rsidRPr="00752764">
        <w:rPr>
          <w:rFonts w:ascii="Times New Roman" w:eastAsia="Times New Roman" w:hAnsi="Times New Roman" w:cs="Times New Roman"/>
          <w:sz w:val="24"/>
        </w:rPr>
        <w:t>the most</w:t>
      </w:r>
      <w:r w:rsidR="008F19CB" w:rsidRPr="00752764">
        <w:rPr>
          <w:rFonts w:ascii="Times New Roman" w:eastAsia="Times New Roman" w:hAnsi="Times New Roman" w:cs="Times New Roman"/>
          <w:sz w:val="24"/>
        </w:rPr>
        <w:t xml:space="preserve"> tumultuous</w:t>
      </w:r>
      <w:r w:rsidR="000C19FD" w:rsidRPr="00752764">
        <w:rPr>
          <w:rFonts w:ascii="Times New Roman" w:eastAsia="Times New Roman" w:hAnsi="Times New Roman" w:cs="Times New Roman"/>
          <w:sz w:val="24"/>
        </w:rPr>
        <w:t xml:space="preserve"> period</w:t>
      </w:r>
      <w:r w:rsidR="00021AD1" w:rsidRPr="00752764">
        <w:rPr>
          <w:rFonts w:ascii="Times New Roman" w:eastAsia="Times New Roman" w:hAnsi="Times New Roman" w:cs="Times New Roman"/>
          <w:sz w:val="24"/>
        </w:rPr>
        <w:t>s</w:t>
      </w:r>
      <w:r w:rsidR="000C19FD" w:rsidRPr="00752764">
        <w:rPr>
          <w:rFonts w:ascii="Times New Roman" w:eastAsia="Times New Roman" w:hAnsi="Times New Roman" w:cs="Times New Roman"/>
          <w:sz w:val="24"/>
        </w:rPr>
        <w:t xml:space="preserve"> of adjustment</w:t>
      </w:r>
      <w:r w:rsidR="00C94C09" w:rsidRPr="00752764">
        <w:rPr>
          <w:rFonts w:ascii="Times New Roman" w:eastAsia="Times New Roman" w:hAnsi="Times New Roman" w:cs="Times New Roman"/>
          <w:sz w:val="24"/>
        </w:rPr>
        <w:t xml:space="preserve"> </w:t>
      </w:r>
      <w:r w:rsidR="00021AD1" w:rsidRPr="00752764">
        <w:rPr>
          <w:rFonts w:ascii="Times New Roman" w:eastAsia="Times New Roman" w:hAnsi="Times New Roman" w:cs="Times New Roman"/>
          <w:sz w:val="24"/>
        </w:rPr>
        <w:t xml:space="preserve">in adulthood </w:t>
      </w:r>
      <w:r w:rsidR="000C19FD" w:rsidRPr="00752764">
        <w:rPr>
          <w:rFonts w:ascii="Times New Roman" w:eastAsia="Times New Roman" w:hAnsi="Times New Roman" w:cs="Times New Roman"/>
          <w:sz w:val="24"/>
        </w:rPr>
        <w:t xml:space="preserve">(Baker &amp; </w:t>
      </w:r>
      <w:proofErr w:type="spellStart"/>
      <w:r w:rsidR="000C19FD" w:rsidRPr="00752764">
        <w:rPr>
          <w:rFonts w:ascii="Times New Roman" w:eastAsia="Times New Roman" w:hAnsi="Times New Roman" w:cs="Times New Roman"/>
          <w:sz w:val="24"/>
        </w:rPr>
        <w:t>Siryk</w:t>
      </w:r>
      <w:proofErr w:type="spellEnd"/>
      <w:r w:rsidR="000C19FD" w:rsidRPr="00752764">
        <w:rPr>
          <w:rFonts w:ascii="Times New Roman" w:eastAsia="Times New Roman" w:hAnsi="Times New Roman" w:cs="Times New Roman"/>
          <w:sz w:val="24"/>
        </w:rPr>
        <w:t xml:space="preserve">, 1984; Fox, </w:t>
      </w:r>
      <w:proofErr w:type="spellStart"/>
      <w:r w:rsidR="000C19FD" w:rsidRPr="00752764">
        <w:rPr>
          <w:rFonts w:ascii="Times New Roman" w:eastAsia="Times New Roman" w:hAnsi="Times New Roman" w:cs="Times New Roman"/>
          <w:sz w:val="24"/>
        </w:rPr>
        <w:t>Zakely</w:t>
      </w:r>
      <w:proofErr w:type="spellEnd"/>
      <w:r w:rsidR="000C19FD" w:rsidRPr="00752764">
        <w:rPr>
          <w:rFonts w:ascii="Times New Roman" w:eastAsia="Times New Roman" w:hAnsi="Times New Roman" w:cs="Times New Roman"/>
          <w:sz w:val="24"/>
        </w:rPr>
        <w:t xml:space="preserve">, Morris &amp; </w:t>
      </w:r>
      <w:proofErr w:type="spellStart"/>
      <w:r w:rsidR="000C19FD" w:rsidRPr="00752764">
        <w:rPr>
          <w:rFonts w:ascii="Times New Roman" w:eastAsia="Times New Roman" w:hAnsi="Times New Roman" w:cs="Times New Roman"/>
          <w:sz w:val="24"/>
        </w:rPr>
        <w:t>Jundt</w:t>
      </w:r>
      <w:proofErr w:type="spellEnd"/>
      <w:r w:rsidR="000C19FD" w:rsidRPr="00752764">
        <w:rPr>
          <w:rFonts w:ascii="Times New Roman" w:eastAsia="Times New Roman" w:hAnsi="Times New Roman" w:cs="Times New Roman"/>
          <w:sz w:val="24"/>
        </w:rPr>
        <w:t>, 1993)</w:t>
      </w:r>
      <w:r w:rsidR="00021AD1" w:rsidRPr="00752764">
        <w:rPr>
          <w:rFonts w:ascii="Times New Roman" w:eastAsia="Times New Roman" w:hAnsi="Times New Roman" w:cs="Times New Roman"/>
          <w:sz w:val="24"/>
        </w:rPr>
        <w:t>.</w:t>
      </w:r>
      <w:r w:rsidR="000C19FD" w:rsidRPr="00752764">
        <w:rPr>
          <w:rFonts w:ascii="Times New Roman" w:eastAsia="Times New Roman" w:hAnsi="Times New Roman" w:cs="Times New Roman"/>
          <w:sz w:val="24"/>
        </w:rPr>
        <w:t xml:space="preserve"> </w:t>
      </w:r>
      <w:r w:rsidRPr="00752764">
        <w:rPr>
          <w:rFonts w:ascii="Times New Roman" w:eastAsia="Times New Roman" w:hAnsi="Times New Roman" w:cs="Times New Roman"/>
          <w:sz w:val="24"/>
        </w:rPr>
        <w:t xml:space="preserve">Outdoor orientation programs may </w:t>
      </w:r>
      <w:r w:rsidR="00C94C09" w:rsidRPr="00752764">
        <w:rPr>
          <w:rFonts w:ascii="Times New Roman" w:eastAsia="Times New Roman" w:hAnsi="Times New Roman" w:cs="Times New Roman"/>
          <w:sz w:val="24"/>
        </w:rPr>
        <w:t>alleviate this</w:t>
      </w:r>
      <w:r w:rsidR="004A5862" w:rsidRPr="00752764">
        <w:rPr>
          <w:rFonts w:ascii="Times New Roman" w:eastAsia="Times New Roman" w:hAnsi="Times New Roman" w:cs="Times New Roman"/>
          <w:sz w:val="24"/>
        </w:rPr>
        <w:t xml:space="preserve"> </w:t>
      </w:r>
      <w:r w:rsidR="00C94C09" w:rsidRPr="00752764">
        <w:rPr>
          <w:rFonts w:ascii="Times New Roman" w:eastAsia="Times New Roman" w:hAnsi="Times New Roman" w:cs="Times New Roman"/>
          <w:sz w:val="24"/>
        </w:rPr>
        <w:t>period</w:t>
      </w:r>
      <w:r w:rsidR="00BA1FD7" w:rsidRPr="00752764">
        <w:rPr>
          <w:rFonts w:ascii="Times New Roman" w:eastAsia="Times New Roman" w:hAnsi="Times New Roman" w:cs="Times New Roman"/>
          <w:sz w:val="24"/>
        </w:rPr>
        <w:t xml:space="preserve"> of</w:t>
      </w:r>
      <w:r w:rsidR="00C94C09" w:rsidRPr="00752764">
        <w:rPr>
          <w:rFonts w:ascii="Times New Roman" w:eastAsia="Times New Roman" w:hAnsi="Times New Roman" w:cs="Times New Roman"/>
          <w:sz w:val="24"/>
        </w:rPr>
        <w:t xml:space="preserve"> </w:t>
      </w:r>
      <w:r w:rsidR="00BA1FD7" w:rsidRPr="00752764">
        <w:rPr>
          <w:rFonts w:ascii="Times New Roman" w:eastAsia="Times New Roman" w:hAnsi="Times New Roman" w:cs="Times New Roman"/>
          <w:sz w:val="24"/>
        </w:rPr>
        <w:t xml:space="preserve">difficult </w:t>
      </w:r>
      <w:r w:rsidR="00C94C09" w:rsidRPr="00752764">
        <w:rPr>
          <w:rFonts w:ascii="Times New Roman" w:eastAsia="Times New Roman" w:hAnsi="Times New Roman" w:cs="Times New Roman"/>
          <w:sz w:val="24"/>
        </w:rPr>
        <w:t>adjustment</w:t>
      </w:r>
      <w:r w:rsidR="004A5862" w:rsidRPr="00752764">
        <w:rPr>
          <w:rFonts w:ascii="Times New Roman" w:eastAsia="Times New Roman" w:hAnsi="Times New Roman" w:cs="Times New Roman"/>
          <w:sz w:val="24"/>
        </w:rPr>
        <w:t>.</w:t>
      </w:r>
      <w:r w:rsidR="00C94C09" w:rsidRPr="00752764">
        <w:rPr>
          <w:rFonts w:ascii="Times New Roman" w:eastAsia="Times New Roman" w:hAnsi="Times New Roman" w:cs="Times New Roman"/>
          <w:sz w:val="24"/>
        </w:rPr>
        <w:t xml:space="preserve"> </w:t>
      </w:r>
      <w:r w:rsidR="00042363" w:rsidRPr="00752764">
        <w:rPr>
          <w:rFonts w:ascii="Times New Roman" w:eastAsia="Times New Roman" w:hAnsi="Times New Roman" w:cs="Times New Roman"/>
          <w:sz w:val="24"/>
        </w:rPr>
        <w:t>Outdoor</w:t>
      </w:r>
      <w:r w:rsidRPr="00752764">
        <w:rPr>
          <w:rFonts w:ascii="Times New Roman" w:eastAsia="Times New Roman" w:hAnsi="Times New Roman" w:cs="Times New Roman"/>
          <w:sz w:val="24"/>
        </w:rPr>
        <w:t xml:space="preserve"> </w:t>
      </w:r>
      <w:r w:rsidR="000C19FD" w:rsidRPr="00752764">
        <w:rPr>
          <w:rFonts w:ascii="Times New Roman" w:eastAsia="Times New Roman" w:hAnsi="Times New Roman" w:cs="Times New Roman"/>
          <w:sz w:val="24"/>
        </w:rPr>
        <w:t>o</w:t>
      </w:r>
      <w:r w:rsidRPr="00752764">
        <w:rPr>
          <w:rFonts w:ascii="Times New Roman" w:eastAsia="Times New Roman" w:hAnsi="Times New Roman" w:cs="Times New Roman"/>
          <w:sz w:val="24"/>
        </w:rPr>
        <w:t>rientation programs are designed to facilitate students’ transition to college life</w:t>
      </w:r>
      <w:r w:rsidR="00C94C09" w:rsidRPr="00752764">
        <w:rPr>
          <w:rFonts w:ascii="Times New Roman" w:eastAsia="Times New Roman" w:hAnsi="Times New Roman" w:cs="Times New Roman"/>
          <w:sz w:val="24"/>
        </w:rPr>
        <w:t xml:space="preserve"> and</w:t>
      </w:r>
      <w:r w:rsidRPr="00752764">
        <w:rPr>
          <w:rFonts w:ascii="Times New Roman" w:eastAsia="Times New Roman" w:hAnsi="Times New Roman" w:cs="Times New Roman"/>
          <w:sz w:val="24"/>
        </w:rPr>
        <w:t xml:space="preserve"> aid in their success</w:t>
      </w:r>
      <w:r w:rsidR="00C94C09" w:rsidRPr="00752764">
        <w:rPr>
          <w:rFonts w:ascii="Times New Roman" w:hAnsi="Times New Roman" w:cs="Times New Roman"/>
          <w:color w:val="222222"/>
          <w:sz w:val="24"/>
          <w:shd w:val="clear" w:color="auto" w:fill="FFFFFF"/>
        </w:rPr>
        <w:t xml:space="preserve"> </w:t>
      </w:r>
      <w:r w:rsidR="0091004C" w:rsidRPr="00752764">
        <w:rPr>
          <w:rFonts w:ascii="Times New Roman" w:hAnsi="Times New Roman" w:cs="Times New Roman"/>
          <w:color w:val="222222"/>
          <w:sz w:val="24"/>
          <w:shd w:val="clear" w:color="auto" w:fill="FFFFFF"/>
        </w:rPr>
        <w:t>(</w:t>
      </w:r>
      <w:proofErr w:type="spellStart"/>
      <w:r w:rsidR="0091004C" w:rsidRPr="00752764">
        <w:rPr>
          <w:rFonts w:ascii="Times New Roman" w:eastAsia="Times New Roman" w:hAnsi="Times New Roman" w:cs="Times New Roman"/>
          <w:sz w:val="24"/>
        </w:rPr>
        <w:t>Kuh</w:t>
      </w:r>
      <w:proofErr w:type="spellEnd"/>
      <w:r w:rsidR="0091004C" w:rsidRPr="00752764">
        <w:rPr>
          <w:rFonts w:ascii="Times New Roman" w:eastAsia="Times New Roman" w:hAnsi="Times New Roman" w:cs="Times New Roman"/>
          <w:sz w:val="24"/>
        </w:rPr>
        <w:t xml:space="preserve">, </w:t>
      </w:r>
      <w:proofErr w:type="spellStart"/>
      <w:r w:rsidR="0091004C" w:rsidRPr="00752764">
        <w:rPr>
          <w:rFonts w:ascii="Times New Roman" w:eastAsia="Times New Roman" w:hAnsi="Times New Roman" w:cs="Times New Roman"/>
          <w:sz w:val="24"/>
        </w:rPr>
        <w:t>Kinzie</w:t>
      </w:r>
      <w:proofErr w:type="spellEnd"/>
      <w:r w:rsidR="0091004C" w:rsidRPr="00752764">
        <w:rPr>
          <w:rFonts w:ascii="Times New Roman" w:eastAsia="Times New Roman" w:hAnsi="Times New Roman" w:cs="Times New Roman"/>
          <w:sz w:val="24"/>
        </w:rPr>
        <w:t xml:space="preserve">, </w:t>
      </w:r>
      <w:proofErr w:type="spellStart"/>
      <w:r w:rsidR="0091004C" w:rsidRPr="00752764">
        <w:rPr>
          <w:rFonts w:ascii="Times New Roman" w:eastAsia="Times New Roman" w:hAnsi="Times New Roman" w:cs="Times New Roman"/>
          <w:sz w:val="24"/>
        </w:rPr>
        <w:t>Schuh</w:t>
      </w:r>
      <w:proofErr w:type="spellEnd"/>
      <w:r w:rsidR="0091004C" w:rsidRPr="00752764">
        <w:rPr>
          <w:rFonts w:ascii="Times New Roman" w:eastAsia="Times New Roman" w:hAnsi="Times New Roman" w:cs="Times New Roman"/>
          <w:sz w:val="24"/>
        </w:rPr>
        <w:t>, &amp; Whitt, 2010). </w:t>
      </w:r>
      <w:r w:rsidRPr="00752764">
        <w:rPr>
          <w:rFonts w:ascii="Times New Roman" w:eastAsia="Times New Roman" w:hAnsi="Times New Roman" w:cs="Times New Roman"/>
          <w:sz w:val="24"/>
        </w:rPr>
        <w:t>Some of the documented benefits</w:t>
      </w:r>
      <w:r w:rsidR="00C94C09" w:rsidRPr="00752764">
        <w:rPr>
          <w:rFonts w:ascii="Times New Roman" w:eastAsia="Times New Roman" w:hAnsi="Times New Roman" w:cs="Times New Roman"/>
          <w:sz w:val="24"/>
        </w:rPr>
        <w:t xml:space="preserve"> </w:t>
      </w:r>
      <w:r w:rsidRPr="00752764">
        <w:rPr>
          <w:rFonts w:ascii="Times New Roman" w:eastAsia="Times New Roman" w:hAnsi="Times New Roman" w:cs="Times New Roman"/>
          <w:sz w:val="24"/>
        </w:rPr>
        <w:t>students experience as a result of participating in outdoor orientation programs include a sense of belonging at the institution and increased percei</w:t>
      </w:r>
      <w:r w:rsidR="000A3483" w:rsidRPr="00752764">
        <w:rPr>
          <w:rFonts w:ascii="Times New Roman" w:eastAsia="Times New Roman" w:hAnsi="Times New Roman" w:cs="Times New Roman"/>
          <w:sz w:val="24"/>
        </w:rPr>
        <w:t xml:space="preserve">ved social support (Bell, 2006). Additional </w:t>
      </w:r>
      <w:r w:rsidR="00C86365" w:rsidRPr="00752764">
        <w:rPr>
          <w:rFonts w:ascii="Times New Roman" w:eastAsia="Times New Roman" w:hAnsi="Times New Roman" w:cs="Times New Roman"/>
          <w:sz w:val="24"/>
        </w:rPr>
        <w:t xml:space="preserve">research suggests </w:t>
      </w:r>
      <w:r w:rsidRPr="00752764">
        <w:rPr>
          <w:rFonts w:ascii="Times New Roman" w:eastAsia="Times New Roman" w:hAnsi="Times New Roman" w:cs="Times New Roman"/>
          <w:sz w:val="24"/>
        </w:rPr>
        <w:t>increased academic success</w:t>
      </w:r>
      <w:r w:rsidR="00BA1FD7" w:rsidRPr="00752764">
        <w:rPr>
          <w:rFonts w:ascii="Times New Roman" w:eastAsia="Times New Roman" w:hAnsi="Times New Roman" w:cs="Times New Roman"/>
          <w:sz w:val="24"/>
        </w:rPr>
        <w:t>,</w:t>
      </w:r>
      <w:r w:rsidRPr="00752764">
        <w:rPr>
          <w:rFonts w:ascii="Times New Roman" w:eastAsia="Times New Roman" w:hAnsi="Times New Roman" w:cs="Times New Roman"/>
          <w:sz w:val="24"/>
        </w:rPr>
        <w:t xml:space="preserve"> </w:t>
      </w:r>
      <w:r w:rsidR="00EA4633" w:rsidRPr="00752764">
        <w:rPr>
          <w:rFonts w:ascii="Times New Roman" w:eastAsia="Times New Roman" w:hAnsi="Times New Roman" w:cs="Times New Roman"/>
          <w:sz w:val="24"/>
        </w:rPr>
        <w:t xml:space="preserve">a </w:t>
      </w:r>
      <w:r w:rsidRPr="00752764">
        <w:rPr>
          <w:rFonts w:ascii="Times New Roman" w:eastAsia="Times New Roman" w:hAnsi="Times New Roman" w:cs="Times New Roman"/>
          <w:sz w:val="24"/>
        </w:rPr>
        <w:t xml:space="preserve">positive effect on social skills (Bell, 2006; </w:t>
      </w:r>
      <w:proofErr w:type="spellStart"/>
      <w:r w:rsidRPr="00752764">
        <w:rPr>
          <w:rFonts w:ascii="Times New Roman" w:eastAsia="Times New Roman" w:hAnsi="Times New Roman" w:cs="Times New Roman"/>
          <w:sz w:val="24"/>
        </w:rPr>
        <w:t>Gass</w:t>
      </w:r>
      <w:proofErr w:type="spellEnd"/>
      <w:r w:rsidRPr="00752764">
        <w:rPr>
          <w:rFonts w:ascii="Times New Roman" w:eastAsia="Times New Roman" w:hAnsi="Times New Roman" w:cs="Times New Roman"/>
          <w:sz w:val="24"/>
        </w:rPr>
        <w:t xml:space="preserve">, Garvey &amp; </w:t>
      </w:r>
      <w:proofErr w:type="spellStart"/>
      <w:r w:rsidRPr="00752764">
        <w:rPr>
          <w:rFonts w:ascii="Times New Roman" w:eastAsia="Times New Roman" w:hAnsi="Times New Roman" w:cs="Times New Roman"/>
          <w:sz w:val="24"/>
        </w:rPr>
        <w:t>Sugerman</w:t>
      </w:r>
      <w:proofErr w:type="spellEnd"/>
      <w:r w:rsidRPr="00752764">
        <w:rPr>
          <w:rFonts w:ascii="Times New Roman" w:eastAsia="Times New Roman" w:hAnsi="Times New Roman" w:cs="Times New Roman"/>
          <w:sz w:val="24"/>
        </w:rPr>
        <w:t>, 2003),</w:t>
      </w:r>
      <w:r w:rsidR="00075710" w:rsidRPr="00752764">
        <w:rPr>
          <w:rFonts w:ascii="Times New Roman" w:eastAsia="Times New Roman" w:hAnsi="Times New Roman" w:cs="Times New Roman"/>
          <w:sz w:val="24"/>
        </w:rPr>
        <w:t xml:space="preserve"> </w:t>
      </w:r>
      <w:r w:rsidR="00BA1FD7" w:rsidRPr="00752764">
        <w:rPr>
          <w:rFonts w:ascii="Times New Roman" w:eastAsia="Times New Roman" w:hAnsi="Times New Roman" w:cs="Times New Roman"/>
          <w:sz w:val="24"/>
        </w:rPr>
        <w:t xml:space="preserve">and </w:t>
      </w:r>
      <w:r w:rsidR="00075710" w:rsidRPr="00752764">
        <w:rPr>
          <w:rFonts w:ascii="Times New Roman" w:eastAsia="Times New Roman" w:hAnsi="Times New Roman" w:cs="Times New Roman"/>
          <w:sz w:val="24"/>
        </w:rPr>
        <w:t>greater</w:t>
      </w:r>
      <w:r w:rsidRPr="00752764">
        <w:rPr>
          <w:rFonts w:ascii="Times New Roman" w:eastAsia="Times New Roman" w:hAnsi="Times New Roman" w:cs="Times New Roman"/>
          <w:sz w:val="24"/>
        </w:rPr>
        <w:t xml:space="preserve"> adjustment to college life</w:t>
      </w:r>
      <w:r w:rsidR="00075710" w:rsidRPr="00752764">
        <w:rPr>
          <w:rFonts w:ascii="Times New Roman" w:eastAsia="Times New Roman" w:hAnsi="Times New Roman" w:cs="Times New Roman"/>
          <w:sz w:val="24"/>
        </w:rPr>
        <w:t xml:space="preserve"> </w:t>
      </w:r>
      <w:r w:rsidR="000A3483" w:rsidRPr="00752764">
        <w:rPr>
          <w:rFonts w:ascii="Times New Roman" w:eastAsia="Times New Roman" w:hAnsi="Times New Roman" w:cs="Times New Roman"/>
          <w:sz w:val="24"/>
        </w:rPr>
        <w:t xml:space="preserve">(Brown, 1998). </w:t>
      </w:r>
      <w:r w:rsidR="0005427B" w:rsidRPr="00752764">
        <w:rPr>
          <w:rFonts w:ascii="Times New Roman" w:eastAsia="Times New Roman" w:hAnsi="Times New Roman" w:cs="Times New Roman"/>
          <w:sz w:val="24"/>
        </w:rPr>
        <w:t>Other measured</w:t>
      </w:r>
      <w:r w:rsidR="000A3483" w:rsidRPr="00752764">
        <w:rPr>
          <w:rFonts w:ascii="Times New Roman" w:eastAsia="Times New Roman" w:hAnsi="Times New Roman" w:cs="Times New Roman"/>
          <w:sz w:val="24"/>
        </w:rPr>
        <w:t xml:space="preserve"> </w:t>
      </w:r>
      <w:r w:rsidR="0005427B" w:rsidRPr="00752764">
        <w:rPr>
          <w:rFonts w:ascii="Times New Roman" w:eastAsia="Times New Roman" w:hAnsi="Times New Roman" w:cs="Times New Roman"/>
          <w:sz w:val="24"/>
        </w:rPr>
        <w:t xml:space="preserve">outcomes have been </w:t>
      </w:r>
      <w:r w:rsidR="00EA4633" w:rsidRPr="00752764">
        <w:rPr>
          <w:rFonts w:ascii="Times New Roman" w:eastAsia="Times New Roman" w:hAnsi="Times New Roman" w:cs="Times New Roman"/>
          <w:sz w:val="24"/>
        </w:rPr>
        <w:t xml:space="preserve">the </w:t>
      </w:r>
      <w:r w:rsidRPr="00752764">
        <w:rPr>
          <w:rFonts w:ascii="Times New Roman" w:eastAsia="Times New Roman" w:hAnsi="Times New Roman" w:cs="Times New Roman"/>
          <w:sz w:val="24"/>
        </w:rPr>
        <w:t>development of a more realistic view of social norms on campus in regard to using alcohol and attending part</w:t>
      </w:r>
      <w:r w:rsidR="000A3483" w:rsidRPr="00752764">
        <w:rPr>
          <w:rFonts w:ascii="Times New Roman" w:eastAsia="Times New Roman" w:hAnsi="Times New Roman" w:cs="Times New Roman"/>
          <w:sz w:val="24"/>
        </w:rPr>
        <w:t xml:space="preserve">ies (Wardwell, 1999), </w:t>
      </w:r>
      <w:r w:rsidRPr="00752764">
        <w:rPr>
          <w:rFonts w:ascii="Times New Roman" w:eastAsia="Times New Roman" w:hAnsi="Times New Roman" w:cs="Times New Roman"/>
          <w:sz w:val="24"/>
        </w:rPr>
        <w:t>improved self-confidence</w:t>
      </w:r>
      <w:r w:rsidR="000A3483" w:rsidRPr="00752764">
        <w:rPr>
          <w:rFonts w:ascii="Times New Roman" w:eastAsia="Times New Roman" w:hAnsi="Times New Roman" w:cs="Times New Roman"/>
          <w:sz w:val="24"/>
        </w:rPr>
        <w:t>,</w:t>
      </w:r>
      <w:r w:rsidRPr="00752764">
        <w:rPr>
          <w:rFonts w:ascii="Times New Roman" w:eastAsia="Times New Roman" w:hAnsi="Times New Roman" w:cs="Times New Roman"/>
          <w:sz w:val="24"/>
        </w:rPr>
        <w:t xml:space="preserve"> and increased appreciation </w:t>
      </w:r>
      <w:r w:rsidR="00EA4633" w:rsidRPr="00752764">
        <w:rPr>
          <w:rFonts w:ascii="Times New Roman" w:eastAsia="Times New Roman" w:hAnsi="Times New Roman" w:cs="Times New Roman"/>
          <w:sz w:val="24"/>
        </w:rPr>
        <w:t xml:space="preserve">of </w:t>
      </w:r>
      <w:r w:rsidRPr="00752764">
        <w:rPr>
          <w:rFonts w:ascii="Times New Roman" w:eastAsia="Times New Roman" w:hAnsi="Times New Roman" w:cs="Times New Roman"/>
          <w:sz w:val="24"/>
        </w:rPr>
        <w:t>outdoor activities (</w:t>
      </w:r>
      <w:proofErr w:type="spellStart"/>
      <w:r w:rsidRPr="00752764">
        <w:rPr>
          <w:rFonts w:ascii="Times New Roman" w:eastAsia="Times New Roman" w:hAnsi="Times New Roman" w:cs="Times New Roman"/>
          <w:sz w:val="24"/>
        </w:rPr>
        <w:t>Propst</w:t>
      </w:r>
      <w:proofErr w:type="spellEnd"/>
      <w:r w:rsidRPr="00752764">
        <w:rPr>
          <w:rFonts w:ascii="Times New Roman" w:eastAsia="Times New Roman" w:hAnsi="Times New Roman" w:cs="Times New Roman"/>
          <w:sz w:val="24"/>
        </w:rPr>
        <w:t xml:space="preserve"> &amp; </w:t>
      </w:r>
      <w:proofErr w:type="spellStart"/>
      <w:r w:rsidRPr="00752764">
        <w:rPr>
          <w:rFonts w:ascii="Times New Roman" w:eastAsia="Times New Roman" w:hAnsi="Times New Roman" w:cs="Times New Roman"/>
          <w:sz w:val="24"/>
        </w:rPr>
        <w:t>Koesler</w:t>
      </w:r>
      <w:proofErr w:type="spellEnd"/>
      <w:r w:rsidRPr="00752764">
        <w:rPr>
          <w:rFonts w:ascii="Times New Roman" w:eastAsia="Times New Roman" w:hAnsi="Times New Roman" w:cs="Times New Roman"/>
          <w:sz w:val="24"/>
        </w:rPr>
        <w:t xml:space="preserve">, 1998). </w:t>
      </w:r>
    </w:p>
    <w:p w:rsidR="004A5862" w:rsidRPr="00752764" w:rsidRDefault="006542C8" w:rsidP="00752764">
      <w:pPr>
        <w:spacing w:after="0" w:line="480" w:lineRule="auto"/>
        <w:ind w:firstLine="720"/>
        <w:rPr>
          <w:rFonts w:ascii="Times New Roman" w:eastAsia="Times New Roman" w:hAnsi="Times New Roman" w:cs="Times New Roman"/>
          <w:sz w:val="24"/>
        </w:rPr>
      </w:pPr>
      <w:r w:rsidRPr="00752764">
        <w:rPr>
          <w:rFonts w:ascii="Times New Roman" w:eastAsia="Times New Roman" w:hAnsi="Times New Roman" w:cs="Times New Roman"/>
          <w:sz w:val="24"/>
        </w:rPr>
        <w:t>The first college orientation program</w:t>
      </w:r>
      <w:r w:rsidR="00075710" w:rsidRPr="00752764">
        <w:rPr>
          <w:rFonts w:ascii="Times New Roman" w:eastAsia="Times New Roman" w:hAnsi="Times New Roman" w:cs="Times New Roman"/>
          <w:sz w:val="24"/>
        </w:rPr>
        <w:t xml:space="preserve"> was created at the University of Boston in</w:t>
      </w:r>
      <w:r w:rsidRPr="00752764">
        <w:rPr>
          <w:rFonts w:ascii="Times New Roman" w:eastAsia="Times New Roman" w:hAnsi="Times New Roman" w:cs="Times New Roman"/>
          <w:sz w:val="24"/>
        </w:rPr>
        <w:t>1888 (</w:t>
      </w:r>
      <w:proofErr w:type="spellStart"/>
      <w:r w:rsidRPr="00752764">
        <w:rPr>
          <w:rFonts w:ascii="Times New Roman" w:eastAsia="Times New Roman" w:hAnsi="Times New Roman" w:cs="Times New Roman"/>
          <w:sz w:val="24"/>
        </w:rPr>
        <w:t>Gass</w:t>
      </w:r>
      <w:proofErr w:type="spellEnd"/>
      <w:r w:rsidRPr="00752764">
        <w:rPr>
          <w:rFonts w:ascii="Times New Roman" w:eastAsia="Times New Roman" w:hAnsi="Times New Roman" w:cs="Times New Roman"/>
          <w:sz w:val="24"/>
        </w:rPr>
        <w:t xml:space="preserve"> 1987)</w:t>
      </w:r>
      <w:r w:rsidR="000C19FD" w:rsidRPr="00752764">
        <w:rPr>
          <w:rFonts w:ascii="Times New Roman" w:eastAsia="Times New Roman" w:hAnsi="Times New Roman" w:cs="Times New Roman"/>
          <w:sz w:val="24"/>
        </w:rPr>
        <w:t>;</w:t>
      </w:r>
      <w:r w:rsidRPr="00752764">
        <w:rPr>
          <w:rFonts w:ascii="Times New Roman" w:eastAsia="Times New Roman" w:hAnsi="Times New Roman" w:cs="Times New Roman"/>
          <w:sz w:val="24"/>
        </w:rPr>
        <w:t xml:space="preserve"> however, the utilization of</w:t>
      </w:r>
      <w:r w:rsidR="00AA5574" w:rsidRPr="00752764">
        <w:rPr>
          <w:rFonts w:ascii="Times New Roman" w:eastAsia="Times New Roman" w:hAnsi="Times New Roman" w:cs="Times New Roman"/>
          <w:sz w:val="24"/>
        </w:rPr>
        <w:t xml:space="preserve"> freshman</w:t>
      </w:r>
      <w:r w:rsidRPr="00752764">
        <w:rPr>
          <w:rFonts w:ascii="Times New Roman" w:eastAsia="Times New Roman" w:hAnsi="Times New Roman" w:cs="Times New Roman"/>
          <w:sz w:val="24"/>
        </w:rPr>
        <w:t xml:space="preserve"> orientation</w:t>
      </w:r>
      <w:r w:rsidR="00021AD1" w:rsidRPr="00752764">
        <w:rPr>
          <w:rFonts w:ascii="Times New Roman" w:eastAsia="Times New Roman" w:hAnsi="Times New Roman" w:cs="Times New Roman"/>
          <w:sz w:val="24"/>
        </w:rPr>
        <w:t xml:space="preserve"> program</w:t>
      </w:r>
      <w:r w:rsidRPr="00752764">
        <w:rPr>
          <w:rFonts w:ascii="Times New Roman" w:eastAsia="Times New Roman" w:hAnsi="Times New Roman" w:cs="Times New Roman"/>
          <w:sz w:val="24"/>
        </w:rPr>
        <w:t xml:space="preserve">s did not become popular until the </w:t>
      </w:r>
      <w:r w:rsidR="00021AD1" w:rsidRPr="00752764">
        <w:rPr>
          <w:rFonts w:ascii="Times New Roman" w:eastAsia="Times New Roman" w:hAnsi="Times New Roman" w:cs="Times New Roman"/>
          <w:sz w:val="24"/>
        </w:rPr>
        <w:t xml:space="preserve">1970s </w:t>
      </w:r>
      <w:r w:rsidRPr="00752764">
        <w:rPr>
          <w:rFonts w:ascii="Times New Roman" w:eastAsia="Times New Roman" w:hAnsi="Times New Roman" w:cs="Times New Roman"/>
          <w:sz w:val="24"/>
        </w:rPr>
        <w:t xml:space="preserve">and </w:t>
      </w:r>
      <w:r w:rsidR="00021AD1" w:rsidRPr="00752764">
        <w:rPr>
          <w:rFonts w:ascii="Times New Roman" w:eastAsia="Times New Roman" w:hAnsi="Times New Roman" w:cs="Times New Roman"/>
          <w:sz w:val="24"/>
        </w:rPr>
        <w:t xml:space="preserve">1980s </w:t>
      </w:r>
      <w:r w:rsidRPr="00752764">
        <w:rPr>
          <w:rFonts w:ascii="Times New Roman" w:eastAsia="Times New Roman" w:hAnsi="Times New Roman" w:cs="Times New Roman"/>
          <w:sz w:val="24"/>
        </w:rPr>
        <w:t>(</w:t>
      </w:r>
      <w:proofErr w:type="spellStart"/>
      <w:r w:rsidRPr="00752764">
        <w:rPr>
          <w:rFonts w:ascii="Times New Roman" w:eastAsia="Times New Roman" w:hAnsi="Times New Roman" w:cs="Times New Roman"/>
          <w:sz w:val="24"/>
        </w:rPr>
        <w:t>Boundreau</w:t>
      </w:r>
      <w:proofErr w:type="spellEnd"/>
      <w:r w:rsidRPr="00752764">
        <w:rPr>
          <w:rFonts w:ascii="Times New Roman" w:eastAsia="Times New Roman" w:hAnsi="Times New Roman" w:cs="Times New Roman"/>
          <w:sz w:val="24"/>
        </w:rPr>
        <w:t xml:space="preserve"> &amp; </w:t>
      </w:r>
      <w:proofErr w:type="spellStart"/>
      <w:r w:rsidRPr="00752764">
        <w:rPr>
          <w:rFonts w:ascii="Times New Roman" w:eastAsia="Times New Roman" w:hAnsi="Times New Roman" w:cs="Times New Roman"/>
          <w:sz w:val="24"/>
        </w:rPr>
        <w:t>Kromrey</w:t>
      </w:r>
      <w:proofErr w:type="spellEnd"/>
      <w:r w:rsidRPr="00752764">
        <w:rPr>
          <w:rFonts w:ascii="Times New Roman" w:eastAsia="Times New Roman" w:hAnsi="Times New Roman" w:cs="Times New Roman"/>
          <w:sz w:val="24"/>
        </w:rPr>
        <w:t>, 1994). During this time, researchers became interested in the e</w:t>
      </w:r>
      <w:r w:rsidR="00AA5574" w:rsidRPr="00752764">
        <w:rPr>
          <w:rFonts w:ascii="Times New Roman" w:eastAsia="Times New Roman" w:hAnsi="Times New Roman" w:cs="Times New Roman"/>
          <w:sz w:val="24"/>
        </w:rPr>
        <w:t xml:space="preserve">ffectiveness of such programs. </w:t>
      </w:r>
      <w:r w:rsidR="00171F6D" w:rsidRPr="00752764">
        <w:rPr>
          <w:rFonts w:ascii="Times New Roman" w:eastAsia="Times New Roman" w:hAnsi="Times New Roman" w:cs="Times New Roman"/>
          <w:sz w:val="24"/>
        </w:rPr>
        <w:t>A</w:t>
      </w:r>
      <w:r w:rsidRPr="00752764">
        <w:rPr>
          <w:rFonts w:ascii="Times New Roman" w:eastAsia="Times New Roman" w:hAnsi="Times New Roman" w:cs="Times New Roman"/>
          <w:sz w:val="24"/>
        </w:rPr>
        <w:t xml:space="preserve"> </w:t>
      </w:r>
      <w:r w:rsidR="006F4051" w:rsidRPr="00752764">
        <w:rPr>
          <w:rFonts w:ascii="Times New Roman" w:eastAsia="Times New Roman" w:hAnsi="Times New Roman" w:cs="Times New Roman"/>
          <w:sz w:val="24"/>
        </w:rPr>
        <w:t xml:space="preserve">1980s </w:t>
      </w:r>
      <w:r w:rsidR="00AA5574" w:rsidRPr="00752764">
        <w:rPr>
          <w:rFonts w:ascii="Times New Roman" w:eastAsia="Times New Roman" w:hAnsi="Times New Roman" w:cs="Times New Roman"/>
          <w:sz w:val="24"/>
        </w:rPr>
        <w:t>study</w:t>
      </w:r>
      <w:r w:rsidRPr="00752764">
        <w:rPr>
          <w:rFonts w:ascii="Times New Roman" w:eastAsia="Times New Roman" w:hAnsi="Times New Roman" w:cs="Times New Roman"/>
          <w:sz w:val="24"/>
        </w:rPr>
        <w:t>,</w:t>
      </w:r>
      <w:r w:rsidR="00171F6D" w:rsidRPr="00752764">
        <w:rPr>
          <w:rFonts w:ascii="Times New Roman" w:eastAsia="Times New Roman" w:hAnsi="Times New Roman" w:cs="Times New Roman"/>
          <w:sz w:val="24"/>
        </w:rPr>
        <w:t xml:space="preserve"> </w:t>
      </w:r>
      <w:r w:rsidR="00AA5574" w:rsidRPr="00752764">
        <w:rPr>
          <w:rFonts w:ascii="Times New Roman" w:eastAsia="Times New Roman" w:hAnsi="Times New Roman" w:cs="Times New Roman"/>
          <w:sz w:val="24"/>
        </w:rPr>
        <w:t>found</w:t>
      </w:r>
      <w:r w:rsidR="00171F6D" w:rsidRPr="00752764">
        <w:rPr>
          <w:rFonts w:ascii="Times New Roman" w:eastAsia="Times New Roman" w:hAnsi="Times New Roman" w:cs="Times New Roman"/>
          <w:sz w:val="24"/>
        </w:rPr>
        <w:t xml:space="preserve"> </w:t>
      </w:r>
      <w:r w:rsidR="00B070E3" w:rsidRPr="00752764">
        <w:rPr>
          <w:rFonts w:ascii="Times New Roman" w:eastAsia="Times New Roman" w:hAnsi="Times New Roman" w:cs="Times New Roman"/>
          <w:sz w:val="24"/>
        </w:rPr>
        <w:t>greater</w:t>
      </w:r>
      <w:r w:rsidRPr="00752764">
        <w:rPr>
          <w:rFonts w:ascii="Times New Roman" w:eastAsia="Times New Roman" w:hAnsi="Times New Roman" w:cs="Times New Roman"/>
          <w:sz w:val="24"/>
        </w:rPr>
        <w:t xml:space="preserve"> retention rates for freshmen </w:t>
      </w:r>
      <w:r w:rsidR="003F3815" w:rsidRPr="00752764">
        <w:rPr>
          <w:rFonts w:ascii="Times New Roman" w:eastAsia="Times New Roman" w:hAnsi="Times New Roman" w:cs="Times New Roman"/>
          <w:sz w:val="24"/>
        </w:rPr>
        <w:t>orientation</w:t>
      </w:r>
      <w:r w:rsidRPr="00752764">
        <w:rPr>
          <w:rFonts w:ascii="Times New Roman" w:eastAsia="Times New Roman" w:hAnsi="Times New Roman" w:cs="Times New Roman"/>
          <w:sz w:val="24"/>
        </w:rPr>
        <w:t xml:space="preserve"> participants</w:t>
      </w:r>
      <w:r w:rsidR="006F4051" w:rsidRPr="00752764">
        <w:rPr>
          <w:rFonts w:ascii="Times New Roman" w:eastAsia="Times New Roman" w:hAnsi="Times New Roman" w:cs="Times New Roman"/>
          <w:sz w:val="24"/>
        </w:rPr>
        <w:t>, when</w:t>
      </w:r>
      <w:r w:rsidR="00171F6D" w:rsidRPr="00752764">
        <w:rPr>
          <w:rFonts w:ascii="Times New Roman" w:eastAsia="Times New Roman" w:hAnsi="Times New Roman" w:cs="Times New Roman"/>
          <w:sz w:val="24"/>
        </w:rPr>
        <w:t xml:space="preserve"> </w:t>
      </w:r>
      <w:r w:rsidRPr="00752764">
        <w:rPr>
          <w:rFonts w:ascii="Times New Roman" w:eastAsia="Times New Roman" w:hAnsi="Times New Roman" w:cs="Times New Roman"/>
          <w:sz w:val="24"/>
        </w:rPr>
        <w:t xml:space="preserve">compared </w:t>
      </w:r>
      <w:r w:rsidR="00B070E3" w:rsidRPr="00752764">
        <w:rPr>
          <w:rFonts w:ascii="Times New Roman" w:eastAsia="Times New Roman" w:hAnsi="Times New Roman" w:cs="Times New Roman"/>
          <w:sz w:val="24"/>
        </w:rPr>
        <w:t>non-participants</w:t>
      </w:r>
      <w:r w:rsidRPr="00752764">
        <w:rPr>
          <w:rFonts w:ascii="Times New Roman" w:eastAsia="Times New Roman" w:hAnsi="Times New Roman" w:cs="Times New Roman"/>
          <w:sz w:val="24"/>
        </w:rPr>
        <w:t xml:space="preserve"> (</w:t>
      </w:r>
      <w:proofErr w:type="spellStart"/>
      <w:r w:rsidRPr="00752764">
        <w:rPr>
          <w:rFonts w:ascii="Times New Roman" w:eastAsia="Times New Roman" w:hAnsi="Times New Roman" w:cs="Times New Roman"/>
          <w:sz w:val="24"/>
        </w:rPr>
        <w:t>Schwitzer</w:t>
      </w:r>
      <w:proofErr w:type="spellEnd"/>
      <w:r w:rsidRPr="00752764">
        <w:rPr>
          <w:rFonts w:ascii="Times New Roman" w:eastAsia="Times New Roman" w:hAnsi="Times New Roman" w:cs="Times New Roman"/>
          <w:sz w:val="24"/>
        </w:rPr>
        <w:t>, McGovern, &amp; Robbins, 1991). Furthermore, research has shown that outdoor orientation programs off</w:t>
      </w:r>
      <w:r w:rsidR="00B070E3" w:rsidRPr="00752764">
        <w:rPr>
          <w:rFonts w:ascii="Times New Roman" w:eastAsia="Times New Roman" w:hAnsi="Times New Roman" w:cs="Times New Roman"/>
          <w:sz w:val="24"/>
        </w:rPr>
        <w:t>er significant physiological and mental health benefits</w:t>
      </w:r>
      <w:r w:rsidRPr="00752764">
        <w:rPr>
          <w:rFonts w:ascii="Times New Roman" w:eastAsia="Times New Roman" w:hAnsi="Times New Roman" w:cs="Times New Roman"/>
          <w:sz w:val="24"/>
        </w:rPr>
        <w:t xml:space="preserve">. </w:t>
      </w:r>
      <w:r w:rsidR="006F4051" w:rsidRPr="00752764">
        <w:rPr>
          <w:rFonts w:ascii="Times New Roman" w:eastAsia="Times New Roman" w:hAnsi="Times New Roman" w:cs="Times New Roman"/>
          <w:sz w:val="24"/>
        </w:rPr>
        <w:t xml:space="preserve">For example, </w:t>
      </w:r>
      <w:proofErr w:type="spellStart"/>
      <w:r w:rsidR="006F4051" w:rsidRPr="00752764">
        <w:rPr>
          <w:rFonts w:ascii="Times New Roman" w:eastAsia="Times New Roman" w:hAnsi="Times New Roman" w:cs="Times New Roman"/>
          <w:sz w:val="24"/>
        </w:rPr>
        <w:t>Shellman</w:t>
      </w:r>
      <w:proofErr w:type="spellEnd"/>
      <w:r w:rsidR="006F4051" w:rsidRPr="00752764">
        <w:rPr>
          <w:rFonts w:ascii="Times New Roman" w:eastAsia="Times New Roman" w:hAnsi="Times New Roman" w:cs="Times New Roman"/>
          <w:sz w:val="24"/>
        </w:rPr>
        <w:t xml:space="preserve"> and Hill (2013) reported</w:t>
      </w:r>
      <w:r w:rsidR="00B070E3" w:rsidRPr="00752764">
        <w:rPr>
          <w:rFonts w:ascii="Times New Roman" w:eastAsia="Times New Roman" w:hAnsi="Times New Roman" w:cs="Times New Roman"/>
          <w:sz w:val="24"/>
        </w:rPr>
        <w:t xml:space="preserve"> significant gains in psychological resilience</w:t>
      </w:r>
      <w:r w:rsidR="00075710" w:rsidRPr="00752764">
        <w:rPr>
          <w:rFonts w:ascii="Times New Roman" w:eastAsia="Times New Roman" w:hAnsi="Times New Roman" w:cs="Times New Roman"/>
          <w:sz w:val="24"/>
        </w:rPr>
        <w:t>,</w:t>
      </w:r>
      <w:r w:rsidR="00B070E3" w:rsidRPr="00752764">
        <w:rPr>
          <w:rFonts w:ascii="Times New Roman" w:eastAsia="Times New Roman" w:hAnsi="Times New Roman" w:cs="Times New Roman"/>
          <w:sz w:val="24"/>
        </w:rPr>
        <w:t xml:space="preserve"> social</w:t>
      </w:r>
      <w:r w:rsidR="00075710" w:rsidRPr="00752764">
        <w:rPr>
          <w:rFonts w:ascii="Times New Roman" w:eastAsia="Times New Roman" w:hAnsi="Times New Roman" w:cs="Times New Roman"/>
          <w:sz w:val="24"/>
        </w:rPr>
        <w:t xml:space="preserve"> resilience</w:t>
      </w:r>
      <w:r w:rsidR="00D90541" w:rsidRPr="00752764">
        <w:rPr>
          <w:rFonts w:ascii="Times New Roman" w:eastAsia="Times New Roman" w:hAnsi="Times New Roman" w:cs="Times New Roman"/>
          <w:sz w:val="24"/>
        </w:rPr>
        <w:t>,</w:t>
      </w:r>
      <w:r w:rsidR="00B070E3" w:rsidRPr="00752764">
        <w:rPr>
          <w:rFonts w:ascii="Times New Roman" w:eastAsia="Times New Roman" w:hAnsi="Times New Roman" w:cs="Times New Roman"/>
          <w:sz w:val="24"/>
        </w:rPr>
        <w:t xml:space="preserve"> and emotional well-being. Other benefits include greater cardiovascular fitness and general hea</w:t>
      </w:r>
      <w:r w:rsidR="00EA4633" w:rsidRPr="00752764">
        <w:rPr>
          <w:rFonts w:ascii="Times New Roman" w:eastAsia="Times New Roman" w:hAnsi="Times New Roman" w:cs="Times New Roman"/>
          <w:sz w:val="24"/>
        </w:rPr>
        <w:t>l</w:t>
      </w:r>
      <w:r w:rsidR="00B070E3" w:rsidRPr="00752764">
        <w:rPr>
          <w:rFonts w:ascii="Times New Roman" w:eastAsia="Times New Roman" w:hAnsi="Times New Roman" w:cs="Times New Roman"/>
          <w:sz w:val="24"/>
        </w:rPr>
        <w:t>th</w:t>
      </w:r>
      <w:r w:rsidR="000A3483" w:rsidRPr="00752764">
        <w:rPr>
          <w:rFonts w:ascii="Times New Roman" w:eastAsia="Times New Roman" w:hAnsi="Times New Roman" w:cs="Times New Roman"/>
          <w:sz w:val="24"/>
        </w:rPr>
        <w:t xml:space="preserve"> (Driver, Brown &amp; </w:t>
      </w:r>
      <w:r w:rsidR="000A3483" w:rsidRPr="00752764">
        <w:rPr>
          <w:rFonts w:ascii="Times New Roman" w:eastAsia="Times New Roman" w:hAnsi="Times New Roman" w:cs="Times New Roman"/>
          <w:sz w:val="24"/>
        </w:rPr>
        <w:lastRenderedPageBreak/>
        <w:t>Peterson, 1991)</w:t>
      </w:r>
      <w:r w:rsidR="00B070E3" w:rsidRPr="00752764">
        <w:rPr>
          <w:rFonts w:ascii="Times New Roman" w:eastAsia="Times New Roman" w:hAnsi="Times New Roman" w:cs="Times New Roman"/>
          <w:sz w:val="24"/>
        </w:rPr>
        <w:t>, reduction of stress and depression</w:t>
      </w:r>
      <w:r w:rsidR="000A3483" w:rsidRPr="00752764">
        <w:rPr>
          <w:rFonts w:ascii="Times New Roman" w:eastAsia="Times New Roman" w:hAnsi="Times New Roman" w:cs="Times New Roman"/>
          <w:sz w:val="24"/>
        </w:rPr>
        <w:t xml:space="preserve"> (</w:t>
      </w:r>
      <w:proofErr w:type="spellStart"/>
      <w:r w:rsidR="000A3483" w:rsidRPr="00752764">
        <w:rPr>
          <w:rFonts w:ascii="Times New Roman" w:eastAsia="Times New Roman" w:hAnsi="Times New Roman" w:cs="Times New Roman"/>
          <w:sz w:val="24"/>
        </w:rPr>
        <w:t>Ewert</w:t>
      </w:r>
      <w:proofErr w:type="spellEnd"/>
      <w:r w:rsidR="000A3483" w:rsidRPr="00752764">
        <w:rPr>
          <w:rFonts w:ascii="Times New Roman" w:eastAsia="Times New Roman" w:hAnsi="Times New Roman" w:cs="Times New Roman"/>
          <w:sz w:val="24"/>
        </w:rPr>
        <w:t xml:space="preserve"> &amp; Kessler, 1996)</w:t>
      </w:r>
      <w:r w:rsidR="00B070E3" w:rsidRPr="00752764">
        <w:rPr>
          <w:rFonts w:ascii="Times New Roman" w:eastAsia="Times New Roman" w:hAnsi="Times New Roman" w:cs="Times New Roman"/>
          <w:sz w:val="24"/>
        </w:rPr>
        <w:t xml:space="preserve">, and enhancement of the subjective areas of </w:t>
      </w:r>
      <w:r w:rsidR="000A3483" w:rsidRPr="00752764">
        <w:rPr>
          <w:rFonts w:ascii="Times New Roman" w:eastAsia="Times New Roman" w:hAnsi="Times New Roman" w:cs="Times New Roman"/>
          <w:sz w:val="24"/>
        </w:rPr>
        <w:t xml:space="preserve">resilience and </w:t>
      </w:r>
      <w:r w:rsidR="00B070E3" w:rsidRPr="00752764">
        <w:rPr>
          <w:rFonts w:ascii="Times New Roman" w:eastAsia="Times New Roman" w:hAnsi="Times New Roman" w:cs="Times New Roman"/>
          <w:sz w:val="24"/>
        </w:rPr>
        <w:t>well-being (</w:t>
      </w:r>
      <w:proofErr w:type="spellStart"/>
      <w:r w:rsidR="006F4051" w:rsidRPr="00752764">
        <w:rPr>
          <w:rFonts w:ascii="Times New Roman" w:eastAsia="Times New Roman" w:hAnsi="Times New Roman" w:cs="Times New Roman"/>
          <w:sz w:val="24"/>
        </w:rPr>
        <w:t>Shellman</w:t>
      </w:r>
      <w:proofErr w:type="spellEnd"/>
      <w:r w:rsidR="006F4051" w:rsidRPr="00752764">
        <w:rPr>
          <w:rFonts w:ascii="Times New Roman" w:eastAsia="Times New Roman" w:hAnsi="Times New Roman" w:cs="Times New Roman"/>
          <w:sz w:val="24"/>
        </w:rPr>
        <w:t xml:space="preserve"> &amp; Hill; </w:t>
      </w:r>
      <w:proofErr w:type="spellStart"/>
      <w:r w:rsidR="00B070E3" w:rsidRPr="00752764">
        <w:rPr>
          <w:rFonts w:ascii="Times New Roman" w:eastAsia="Times New Roman" w:hAnsi="Times New Roman" w:cs="Times New Roman"/>
          <w:sz w:val="24"/>
        </w:rPr>
        <w:t>Wagnild</w:t>
      </w:r>
      <w:proofErr w:type="spellEnd"/>
      <w:r w:rsidR="00B070E3" w:rsidRPr="00752764">
        <w:rPr>
          <w:rFonts w:ascii="Times New Roman" w:eastAsia="Times New Roman" w:hAnsi="Times New Roman" w:cs="Times New Roman"/>
          <w:sz w:val="24"/>
        </w:rPr>
        <w:t xml:space="preserve"> &amp; Yo</w:t>
      </w:r>
      <w:r w:rsidR="000A3483" w:rsidRPr="00752764">
        <w:rPr>
          <w:rFonts w:ascii="Times New Roman" w:eastAsia="Times New Roman" w:hAnsi="Times New Roman" w:cs="Times New Roman"/>
          <w:sz w:val="24"/>
        </w:rPr>
        <w:t>ung, 1993</w:t>
      </w:r>
      <w:r w:rsidR="00B070E3" w:rsidRPr="00752764">
        <w:rPr>
          <w:rFonts w:ascii="Times New Roman" w:eastAsia="Times New Roman" w:hAnsi="Times New Roman" w:cs="Times New Roman"/>
          <w:sz w:val="24"/>
        </w:rPr>
        <w:t xml:space="preserve">). </w:t>
      </w:r>
    </w:p>
    <w:p w:rsidR="00F94BD9" w:rsidRPr="00097355" w:rsidRDefault="006F4051" w:rsidP="00097355">
      <w:pPr>
        <w:spacing w:after="0" w:line="480" w:lineRule="auto"/>
        <w:ind w:firstLine="720"/>
        <w:rPr>
          <w:rFonts w:ascii="Times New Roman" w:eastAsia="Times New Roman" w:hAnsi="Times New Roman" w:cs="Times New Roman"/>
          <w:sz w:val="24"/>
        </w:rPr>
      </w:pPr>
      <w:r w:rsidRPr="00752764">
        <w:rPr>
          <w:rFonts w:ascii="Times New Roman" w:eastAsia="Times New Roman" w:hAnsi="Times New Roman" w:cs="Times New Roman"/>
          <w:sz w:val="24"/>
        </w:rPr>
        <w:t>O</w:t>
      </w:r>
      <w:r w:rsidR="00D90541" w:rsidRPr="00752764">
        <w:rPr>
          <w:rFonts w:ascii="Times New Roman" w:eastAsia="Times New Roman" w:hAnsi="Times New Roman" w:cs="Times New Roman"/>
          <w:sz w:val="24"/>
        </w:rPr>
        <w:t xml:space="preserve">utdoor orientation programs enhance participant experiences and </w:t>
      </w:r>
      <w:r w:rsidRPr="00752764">
        <w:rPr>
          <w:rFonts w:ascii="Times New Roman" w:eastAsia="Times New Roman" w:hAnsi="Times New Roman" w:cs="Times New Roman"/>
          <w:sz w:val="24"/>
        </w:rPr>
        <w:t xml:space="preserve">have been </w:t>
      </w:r>
      <w:r w:rsidR="00D90541" w:rsidRPr="00752764">
        <w:rPr>
          <w:rFonts w:ascii="Times New Roman" w:eastAsia="Times New Roman" w:hAnsi="Times New Roman" w:cs="Times New Roman"/>
          <w:sz w:val="24"/>
        </w:rPr>
        <w:t>described as</w:t>
      </w:r>
      <w:r w:rsidR="00E82CBF" w:rsidRPr="00752764">
        <w:rPr>
          <w:rFonts w:ascii="Times New Roman" w:eastAsia="Times New Roman" w:hAnsi="Times New Roman" w:cs="Times New Roman"/>
          <w:sz w:val="24"/>
        </w:rPr>
        <w:t xml:space="preserve"> l</w:t>
      </w:r>
      <w:r w:rsidR="007122B1" w:rsidRPr="00752764">
        <w:rPr>
          <w:rFonts w:ascii="Times New Roman" w:eastAsia="Times New Roman" w:hAnsi="Times New Roman" w:cs="Times New Roman"/>
          <w:sz w:val="24"/>
        </w:rPr>
        <w:t xml:space="preserve">ife-altering and transformative (Sibthorp, Furman, Paisley &amp; </w:t>
      </w:r>
      <w:proofErr w:type="spellStart"/>
      <w:r w:rsidR="007122B1" w:rsidRPr="00752764">
        <w:rPr>
          <w:rFonts w:ascii="Times New Roman" w:eastAsia="Times New Roman" w:hAnsi="Times New Roman" w:cs="Times New Roman"/>
          <w:sz w:val="24"/>
        </w:rPr>
        <w:t>Gookin</w:t>
      </w:r>
      <w:proofErr w:type="spellEnd"/>
      <w:r w:rsidR="007122B1" w:rsidRPr="00752764">
        <w:rPr>
          <w:rFonts w:ascii="Times New Roman" w:eastAsia="Times New Roman" w:hAnsi="Times New Roman" w:cs="Times New Roman"/>
          <w:sz w:val="24"/>
        </w:rPr>
        <w:t>, 2009).</w:t>
      </w:r>
      <w:r w:rsidR="00D67DB4" w:rsidRPr="00752764">
        <w:rPr>
          <w:rFonts w:ascii="Times New Roman" w:eastAsia="Times New Roman" w:hAnsi="Times New Roman" w:cs="Times New Roman"/>
          <w:sz w:val="24"/>
        </w:rPr>
        <w:t xml:space="preserve"> </w:t>
      </w:r>
      <w:proofErr w:type="spellStart"/>
      <w:r w:rsidRPr="00752764">
        <w:rPr>
          <w:rFonts w:ascii="Times New Roman" w:eastAsia="Times New Roman" w:hAnsi="Times New Roman" w:cs="Times New Roman"/>
          <w:sz w:val="24"/>
        </w:rPr>
        <w:t>Luckner</w:t>
      </w:r>
      <w:proofErr w:type="spellEnd"/>
      <w:r w:rsidRPr="00752764">
        <w:rPr>
          <w:rFonts w:ascii="Times New Roman" w:eastAsia="Times New Roman" w:hAnsi="Times New Roman" w:cs="Times New Roman"/>
          <w:sz w:val="24"/>
        </w:rPr>
        <w:t xml:space="preserve"> and Nadler (1997)</w:t>
      </w:r>
      <w:r w:rsidR="009818D8" w:rsidRPr="00752764">
        <w:rPr>
          <w:rFonts w:ascii="Times New Roman" w:eastAsia="Times New Roman" w:hAnsi="Times New Roman" w:cs="Times New Roman"/>
          <w:sz w:val="24"/>
        </w:rPr>
        <w:t xml:space="preserve"> explored the impact of outdoor education as it applies to being successful in other areas of life</w:t>
      </w:r>
      <w:r w:rsidR="00063FFA" w:rsidRPr="00752764">
        <w:rPr>
          <w:rFonts w:ascii="Times New Roman" w:eastAsia="Times New Roman" w:hAnsi="Times New Roman" w:cs="Times New Roman"/>
          <w:sz w:val="24"/>
        </w:rPr>
        <w:t xml:space="preserve"> (i.e., transference)</w:t>
      </w:r>
      <w:r w:rsidR="00D67DB4" w:rsidRPr="00752764">
        <w:rPr>
          <w:rFonts w:ascii="Times New Roman" w:eastAsia="Times New Roman" w:hAnsi="Times New Roman" w:cs="Times New Roman"/>
          <w:sz w:val="24"/>
        </w:rPr>
        <w:t>.</w:t>
      </w:r>
      <w:r w:rsidR="00171F6D" w:rsidRPr="00752764">
        <w:rPr>
          <w:rFonts w:ascii="Times New Roman" w:eastAsia="Times New Roman" w:hAnsi="Times New Roman" w:cs="Times New Roman"/>
          <w:sz w:val="24"/>
        </w:rPr>
        <w:t xml:space="preserve"> </w:t>
      </w:r>
      <w:r w:rsidR="0005427B" w:rsidRPr="00752764">
        <w:rPr>
          <w:rFonts w:ascii="Times New Roman" w:eastAsia="Times New Roman" w:hAnsi="Times New Roman" w:cs="Times New Roman"/>
          <w:sz w:val="24"/>
        </w:rPr>
        <w:t>Sibthorp et al., posits t</w:t>
      </w:r>
      <w:r w:rsidR="00171F6D" w:rsidRPr="00752764">
        <w:rPr>
          <w:rFonts w:ascii="Times New Roman" w:eastAsia="Times New Roman" w:hAnsi="Times New Roman" w:cs="Times New Roman"/>
          <w:sz w:val="24"/>
        </w:rPr>
        <w:t xml:space="preserve">ransferred learning </w:t>
      </w:r>
      <w:r w:rsidR="00EA4633" w:rsidRPr="00752764">
        <w:rPr>
          <w:rFonts w:ascii="Times New Roman" w:eastAsia="Times New Roman" w:hAnsi="Times New Roman" w:cs="Times New Roman"/>
          <w:sz w:val="24"/>
        </w:rPr>
        <w:t xml:space="preserve">from outdoor programs </w:t>
      </w:r>
      <w:r w:rsidR="00171F6D" w:rsidRPr="00752764">
        <w:rPr>
          <w:rFonts w:ascii="Times New Roman" w:eastAsia="Times New Roman" w:hAnsi="Times New Roman" w:cs="Times New Roman"/>
          <w:sz w:val="24"/>
        </w:rPr>
        <w:t xml:space="preserve">can be </w:t>
      </w:r>
      <w:r w:rsidR="00EA4633" w:rsidRPr="00752764">
        <w:rPr>
          <w:rFonts w:ascii="Times New Roman" w:eastAsia="Times New Roman" w:hAnsi="Times New Roman" w:cs="Times New Roman"/>
          <w:sz w:val="24"/>
        </w:rPr>
        <w:t xml:space="preserve">organized </w:t>
      </w:r>
      <w:r w:rsidR="00171F6D" w:rsidRPr="00752764">
        <w:rPr>
          <w:rFonts w:ascii="Times New Roman" w:eastAsia="Times New Roman" w:hAnsi="Times New Roman" w:cs="Times New Roman"/>
          <w:sz w:val="24"/>
        </w:rPr>
        <w:t xml:space="preserve">into four categories: (a) self-systems (b) group-dynamics and development (c) personal values (d) technical </w:t>
      </w:r>
      <w:r w:rsidR="00EA4633" w:rsidRPr="00752764">
        <w:rPr>
          <w:rFonts w:ascii="Times New Roman" w:eastAsia="Times New Roman" w:hAnsi="Times New Roman" w:cs="Times New Roman"/>
          <w:sz w:val="24"/>
        </w:rPr>
        <w:t>s</w:t>
      </w:r>
      <w:r w:rsidR="00171F6D" w:rsidRPr="00752764">
        <w:rPr>
          <w:rFonts w:ascii="Times New Roman" w:eastAsia="Times New Roman" w:hAnsi="Times New Roman" w:cs="Times New Roman"/>
          <w:sz w:val="24"/>
        </w:rPr>
        <w:t>kill</w:t>
      </w:r>
      <w:r w:rsidR="00A630CF" w:rsidRPr="00752764">
        <w:rPr>
          <w:rFonts w:ascii="Times New Roman" w:eastAsia="Times New Roman" w:hAnsi="Times New Roman" w:cs="Times New Roman"/>
          <w:sz w:val="24"/>
        </w:rPr>
        <w:t xml:space="preserve">. </w:t>
      </w:r>
      <w:r w:rsidR="00290EA9" w:rsidRPr="00752764">
        <w:rPr>
          <w:rFonts w:ascii="Times New Roman" w:eastAsia="Times New Roman" w:hAnsi="Times New Roman" w:cs="Times New Roman"/>
          <w:sz w:val="24"/>
        </w:rPr>
        <w:t xml:space="preserve">Although many orientation programs are structured, some research supports the </w:t>
      </w:r>
      <w:r w:rsidR="00522D6F" w:rsidRPr="00752764">
        <w:rPr>
          <w:rFonts w:ascii="Times New Roman" w:eastAsia="Times New Roman" w:hAnsi="Times New Roman" w:cs="Times New Roman"/>
          <w:sz w:val="24"/>
        </w:rPr>
        <w:t xml:space="preserve">benefits of providing participants with a choice of activity </w:t>
      </w:r>
      <w:r w:rsidR="00290EA9" w:rsidRPr="00752764">
        <w:rPr>
          <w:rFonts w:ascii="Times New Roman" w:eastAsia="Times New Roman" w:hAnsi="Times New Roman" w:cs="Times New Roman"/>
          <w:sz w:val="24"/>
        </w:rPr>
        <w:t xml:space="preserve">(Hill &amp; Sibthorp, 2006; </w:t>
      </w:r>
      <w:proofErr w:type="spellStart"/>
      <w:r w:rsidR="00290EA9" w:rsidRPr="00752764">
        <w:rPr>
          <w:rFonts w:ascii="Times New Roman" w:eastAsia="Times New Roman" w:hAnsi="Times New Roman" w:cs="Times New Roman"/>
          <w:sz w:val="24"/>
        </w:rPr>
        <w:t>Ramsing</w:t>
      </w:r>
      <w:proofErr w:type="spellEnd"/>
      <w:r w:rsidR="00290EA9" w:rsidRPr="00752764">
        <w:rPr>
          <w:rFonts w:ascii="Times New Roman" w:eastAsia="Times New Roman" w:hAnsi="Times New Roman" w:cs="Times New Roman"/>
          <w:sz w:val="24"/>
        </w:rPr>
        <w:t xml:space="preserve"> &amp; Sibthorp, 2008). </w:t>
      </w:r>
      <w:r w:rsidR="006C4AB8" w:rsidRPr="00752764">
        <w:rPr>
          <w:rFonts w:ascii="Times New Roman" w:eastAsia="Times New Roman" w:hAnsi="Times New Roman" w:cs="Times New Roman"/>
          <w:sz w:val="24"/>
        </w:rPr>
        <w:t>Thus</w:t>
      </w:r>
      <w:r w:rsidR="00EC373B" w:rsidRPr="00752764">
        <w:rPr>
          <w:rFonts w:ascii="Times New Roman" w:hAnsi="Times New Roman" w:cs="Times New Roman"/>
          <w:sz w:val="24"/>
        </w:rPr>
        <w:t>, the purpose of this study was</w:t>
      </w:r>
      <w:r w:rsidR="007122B1" w:rsidRPr="00752764">
        <w:rPr>
          <w:rFonts w:ascii="Times New Roman" w:hAnsi="Times New Roman" w:cs="Times New Roman"/>
          <w:sz w:val="24"/>
        </w:rPr>
        <w:t xml:space="preserve"> to determine the impact of </w:t>
      </w:r>
      <w:r w:rsidR="00933E96" w:rsidRPr="00752764">
        <w:rPr>
          <w:rFonts w:ascii="Times New Roman" w:hAnsi="Times New Roman" w:cs="Times New Roman"/>
          <w:sz w:val="24"/>
        </w:rPr>
        <w:t>a u</w:t>
      </w:r>
      <w:r w:rsidR="007122B1" w:rsidRPr="00752764">
        <w:rPr>
          <w:rFonts w:ascii="Times New Roman" w:hAnsi="Times New Roman" w:cs="Times New Roman"/>
          <w:sz w:val="24"/>
        </w:rPr>
        <w:t xml:space="preserve">niversity </w:t>
      </w:r>
      <w:r w:rsidR="0091004C" w:rsidRPr="00752764">
        <w:rPr>
          <w:rFonts w:ascii="Times New Roman" w:hAnsi="Times New Roman" w:cs="Times New Roman"/>
          <w:sz w:val="24"/>
        </w:rPr>
        <w:t>outdoor orientation program</w:t>
      </w:r>
      <w:r w:rsidR="007122B1" w:rsidRPr="00752764">
        <w:rPr>
          <w:rFonts w:ascii="Times New Roman" w:hAnsi="Times New Roman" w:cs="Times New Roman"/>
          <w:sz w:val="24"/>
        </w:rPr>
        <w:t xml:space="preserve"> on participants</w:t>
      </w:r>
      <w:r w:rsidR="00063FFA" w:rsidRPr="00752764">
        <w:rPr>
          <w:rFonts w:ascii="Times New Roman" w:hAnsi="Times New Roman" w:cs="Times New Roman"/>
          <w:sz w:val="24"/>
        </w:rPr>
        <w:t>’</w:t>
      </w:r>
      <w:r w:rsidR="007122B1" w:rsidRPr="00752764">
        <w:rPr>
          <w:rFonts w:ascii="Times New Roman" w:hAnsi="Times New Roman" w:cs="Times New Roman"/>
          <w:sz w:val="24"/>
        </w:rPr>
        <w:t xml:space="preserve"> perceived level of transferable skills, resilience</w:t>
      </w:r>
      <w:r w:rsidR="00F37B29" w:rsidRPr="00752764">
        <w:rPr>
          <w:rFonts w:ascii="Times New Roman" w:eastAsia="Times New Roman" w:hAnsi="Times New Roman" w:cs="Times New Roman"/>
          <w:sz w:val="24"/>
        </w:rPr>
        <w:t xml:space="preserve">, </w:t>
      </w:r>
      <w:r w:rsidR="00336448" w:rsidRPr="00752764">
        <w:rPr>
          <w:rFonts w:ascii="Times New Roman" w:eastAsia="Times New Roman" w:hAnsi="Times New Roman" w:cs="Times New Roman"/>
          <w:sz w:val="24"/>
        </w:rPr>
        <w:t>well-being</w:t>
      </w:r>
      <w:r w:rsidR="0091004C" w:rsidRPr="00752764">
        <w:rPr>
          <w:rFonts w:ascii="Times New Roman" w:eastAsia="Times New Roman" w:hAnsi="Times New Roman" w:cs="Times New Roman"/>
          <w:sz w:val="24"/>
        </w:rPr>
        <w:t>,</w:t>
      </w:r>
      <w:r w:rsidR="00723EED" w:rsidRPr="00752764">
        <w:rPr>
          <w:rFonts w:ascii="Times New Roman" w:eastAsia="Times New Roman" w:hAnsi="Times New Roman" w:cs="Times New Roman"/>
          <w:sz w:val="24"/>
        </w:rPr>
        <w:t xml:space="preserve"> </w:t>
      </w:r>
      <w:r w:rsidR="00F37B29" w:rsidRPr="00752764">
        <w:rPr>
          <w:rFonts w:ascii="Times New Roman" w:eastAsia="Times New Roman" w:hAnsi="Times New Roman" w:cs="Times New Roman"/>
          <w:sz w:val="24"/>
        </w:rPr>
        <w:t xml:space="preserve">and adjustment to college. </w:t>
      </w:r>
    </w:p>
    <w:p w:rsidR="00171F6D" w:rsidRPr="00752764" w:rsidRDefault="00171F6D" w:rsidP="00752764">
      <w:pPr>
        <w:spacing w:after="0" w:line="480" w:lineRule="auto"/>
        <w:ind w:firstLine="720"/>
        <w:jc w:val="center"/>
        <w:rPr>
          <w:rFonts w:ascii="Times New Roman" w:eastAsia="Times New Roman" w:hAnsi="Times New Roman" w:cs="Times New Roman"/>
          <w:b/>
          <w:sz w:val="24"/>
        </w:rPr>
      </w:pPr>
      <w:r w:rsidRPr="00752764">
        <w:rPr>
          <w:rFonts w:ascii="Times New Roman" w:eastAsia="Times New Roman" w:hAnsi="Times New Roman" w:cs="Times New Roman"/>
          <w:b/>
          <w:sz w:val="24"/>
        </w:rPr>
        <w:t>Methods</w:t>
      </w:r>
    </w:p>
    <w:p w:rsidR="006C6B24" w:rsidRPr="00752764" w:rsidRDefault="006C6B24" w:rsidP="00752764">
      <w:pPr>
        <w:shd w:val="clear" w:color="auto" w:fill="FFFFFF"/>
        <w:spacing w:line="480" w:lineRule="auto"/>
        <w:ind w:firstLine="720"/>
        <w:rPr>
          <w:rFonts w:ascii="Times New Roman" w:eastAsiaTheme="minorEastAsia" w:hAnsi="Times New Roman" w:cs="Times New Roman"/>
          <w:color w:val="auto"/>
          <w:sz w:val="24"/>
        </w:rPr>
      </w:pPr>
      <w:r w:rsidRPr="00752764">
        <w:rPr>
          <w:rFonts w:ascii="Times New Roman" w:hAnsi="Times New Roman" w:cs="Times New Roman"/>
          <w:sz w:val="24"/>
        </w:rPr>
        <w:t xml:space="preserve">The First Ascent Program </w:t>
      </w:r>
      <w:r w:rsidR="00063FFA" w:rsidRPr="00752764">
        <w:rPr>
          <w:rFonts w:ascii="Times New Roman" w:hAnsi="Times New Roman" w:cs="Times New Roman"/>
          <w:sz w:val="24"/>
        </w:rPr>
        <w:t xml:space="preserve">is </w:t>
      </w:r>
      <w:r w:rsidR="002558DC" w:rsidRPr="00752764">
        <w:rPr>
          <w:rFonts w:ascii="Times New Roman" w:hAnsi="Times New Roman" w:cs="Times New Roman"/>
          <w:sz w:val="24"/>
        </w:rPr>
        <w:t xml:space="preserve">a specially designed Freshman Orientation Program </w:t>
      </w:r>
      <w:r w:rsidR="00063FFA" w:rsidRPr="00752764">
        <w:rPr>
          <w:rFonts w:ascii="Times New Roman" w:hAnsi="Times New Roman" w:cs="Times New Roman"/>
          <w:sz w:val="24"/>
        </w:rPr>
        <w:t xml:space="preserve">at a mid-Atlantic university </w:t>
      </w:r>
      <w:r w:rsidR="002558DC" w:rsidRPr="00752764">
        <w:rPr>
          <w:rFonts w:ascii="Times New Roman" w:hAnsi="Times New Roman" w:cs="Times New Roman"/>
          <w:sz w:val="24"/>
        </w:rPr>
        <w:t>that aims to assist incoming freshman and transfer students in their adjustment to college</w:t>
      </w:r>
      <w:r w:rsidRPr="00752764">
        <w:rPr>
          <w:rFonts w:ascii="Times New Roman" w:hAnsi="Times New Roman" w:cs="Times New Roman"/>
          <w:sz w:val="24"/>
        </w:rPr>
        <w:t>.</w:t>
      </w:r>
      <w:r w:rsidR="001C6DD4" w:rsidRPr="00752764">
        <w:rPr>
          <w:rFonts w:ascii="Times New Roman" w:hAnsi="Times New Roman" w:cs="Times New Roman"/>
          <w:sz w:val="24"/>
        </w:rPr>
        <w:t xml:space="preserve"> </w:t>
      </w:r>
      <w:r w:rsidRPr="00752764">
        <w:rPr>
          <w:rFonts w:ascii="Times New Roman" w:eastAsia="Times New Roman" w:hAnsi="Times New Roman" w:cs="Times New Roman"/>
          <w:sz w:val="24"/>
        </w:rPr>
        <w:t>Participants have the option to participate in one of two four-day First Ascent trips: a backpacking trip in Shenandoah National Park</w:t>
      </w:r>
      <w:r w:rsidR="00014A61" w:rsidRPr="00752764">
        <w:rPr>
          <w:rFonts w:ascii="Times New Roman" w:eastAsia="Times New Roman" w:hAnsi="Times New Roman" w:cs="Times New Roman"/>
          <w:sz w:val="24"/>
        </w:rPr>
        <w:t xml:space="preserve"> (SNP)</w:t>
      </w:r>
      <w:r w:rsidRPr="00752764">
        <w:rPr>
          <w:rFonts w:ascii="Times New Roman" w:eastAsia="Times New Roman" w:hAnsi="Times New Roman" w:cs="Times New Roman"/>
          <w:sz w:val="24"/>
        </w:rPr>
        <w:t xml:space="preserve"> in Virginia or a surf trip to </w:t>
      </w:r>
      <w:proofErr w:type="spellStart"/>
      <w:r w:rsidRPr="00752764">
        <w:rPr>
          <w:rFonts w:ascii="Times New Roman" w:eastAsia="Times New Roman" w:hAnsi="Times New Roman" w:cs="Times New Roman"/>
          <w:sz w:val="24"/>
        </w:rPr>
        <w:t>Ocracoke</w:t>
      </w:r>
      <w:proofErr w:type="spellEnd"/>
      <w:r w:rsidRPr="00752764">
        <w:rPr>
          <w:rFonts w:ascii="Times New Roman" w:eastAsia="Times New Roman" w:hAnsi="Times New Roman" w:cs="Times New Roman"/>
          <w:sz w:val="24"/>
        </w:rPr>
        <w:t xml:space="preserve"> Island in North Carolina. </w:t>
      </w:r>
      <w:r w:rsidR="00014A61" w:rsidRPr="00752764">
        <w:rPr>
          <w:rFonts w:ascii="Times New Roman" w:eastAsiaTheme="minorEastAsia" w:hAnsi="Times New Roman" w:cs="Times New Roman"/>
          <w:color w:val="auto"/>
          <w:sz w:val="24"/>
        </w:rPr>
        <w:t>SNP</w:t>
      </w:r>
      <w:r w:rsidRPr="00752764">
        <w:rPr>
          <w:rFonts w:ascii="Times New Roman" w:eastAsiaTheme="minorEastAsia" w:hAnsi="Times New Roman" w:cs="Times New Roman"/>
          <w:color w:val="auto"/>
          <w:sz w:val="24"/>
        </w:rPr>
        <w:t xml:space="preserve"> is a 200,000 acre national park with over 500 miles of trails</w:t>
      </w:r>
      <w:r w:rsidR="00063FFA" w:rsidRPr="00752764">
        <w:rPr>
          <w:rFonts w:ascii="Times New Roman" w:eastAsiaTheme="minorEastAsia" w:hAnsi="Times New Roman" w:cs="Times New Roman"/>
          <w:color w:val="auto"/>
          <w:sz w:val="24"/>
        </w:rPr>
        <w:t>,</w:t>
      </w:r>
      <w:r w:rsidRPr="00752764">
        <w:rPr>
          <w:rFonts w:ascii="Times New Roman" w:eastAsiaTheme="minorEastAsia" w:hAnsi="Times New Roman" w:cs="Times New Roman"/>
          <w:color w:val="auto"/>
          <w:sz w:val="24"/>
        </w:rPr>
        <w:t xml:space="preserve"> including a 100 mile stretch of the Appalachian Trail, and lies along the Blue Ridge Mountains. Its geography provides visitors with the opportunity to hike through beautiful wilderness terrain, explore waterfalls, and climb impressive rock faces.</w:t>
      </w:r>
    </w:p>
    <w:p w:rsidR="006C6B24" w:rsidRPr="00752764" w:rsidRDefault="006C6B24" w:rsidP="00097355">
      <w:pPr>
        <w:shd w:val="clear" w:color="auto" w:fill="FFFFFF"/>
        <w:spacing w:after="0" w:line="480" w:lineRule="auto"/>
        <w:ind w:firstLine="720"/>
        <w:rPr>
          <w:rFonts w:ascii="Times New Roman" w:eastAsiaTheme="minorEastAsia" w:hAnsi="Times New Roman" w:cs="Times New Roman"/>
          <w:color w:val="auto"/>
          <w:sz w:val="24"/>
        </w:rPr>
      </w:pPr>
      <w:r w:rsidRPr="00752764">
        <w:rPr>
          <w:rFonts w:ascii="Times New Roman" w:eastAsiaTheme="minorEastAsia" w:hAnsi="Times New Roman" w:cs="Times New Roman"/>
          <w:color w:val="auto"/>
          <w:sz w:val="24"/>
        </w:rPr>
        <w:t>The Cape Hatteras National Seashore</w:t>
      </w:r>
      <w:r w:rsidR="00014A61" w:rsidRPr="00752764">
        <w:rPr>
          <w:rFonts w:ascii="Times New Roman" w:eastAsiaTheme="minorEastAsia" w:hAnsi="Times New Roman" w:cs="Times New Roman"/>
          <w:color w:val="auto"/>
          <w:sz w:val="24"/>
        </w:rPr>
        <w:t xml:space="preserve"> (CHNS)</w:t>
      </w:r>
      <w:r w:rsidRPr="00752764">
        <w:rPr>
          <w:rFonts w:ascii="Times New Roman" w:eastAsiaTheme="minorEastAsia" w:hAnsi="Times New Roman" w:cs="Times New Roman"/>
          <w:color w:val="auto"/>
          <w:sz w:val="24"/>
        </w:rPr>
        <w:t xml:space="preserve"> runs 70 miles along North Carolina's Outer Banks from Whalebone Junction to </w:t>
      </w:r>
      <w:proofErr w:type="spellStart"/>
      <w:r w:rsidRPr="00752764">
        <w:rPr>
          <w:rFonts w:ascii="Times New Roman" w:eastAsiaTheme="minorEastAsia" w:hAnsi="Times New Roman" w:cs="Times New Roman"/>
          <w:color w:val="auto"/>
          <w:sz w:val="24"/>
        </w:rPr>
        <w:t>Ocracoke</w:t>
      </w:r>
      <w:proofErr w:type="spellEnd"/>
      <w:r w:rsidRPr="00752764">
        <w:rPr>
          <w:rFonts w:ascii="Times New Roman" w:eastAsiaTheme="minorEastAsia" w:hAnsi="Times New Roman" w:cs="Times New Roman"/>
          <w:color w:val="auto"/>
          <w:sz w:val="24"/>
        </w:rPr>
        <w:t xml:space="preserve"> Island. The shifting shoals around Cape </w:t>
      </w:r>
      <w:r w:rsidRPr="00752764">
        <w:rPr>
          <w:rFonts w:ascii="Times New Roman" w:eastAsiaTheme="minorEastAsia" w:hAnsi="Times New Roman" w:cs="Times New Roman"/>
          <w:color w:val="auto"/>
          <w:sz w:val="24"/>
        </w:rPr>
        <w:lastRenderedPageBreak/>
        <w:t xml:space="preserve">Hatteras are littered with the bones of some 2,000 wrecked ships—the reason the area is called "The Graveyard of the Atlantic." </w:t>
      </w:r>
      <w:r w:rsidR="00014A61" w:rsidRPr="00752764">
        <w:rPr>
          <w:rFonts w:ascii="Times New Roman" w:eastAsiaTheme="minorEastAsia" w:hAnsi="Times New Roman" w:cs="Times New Roman"/>
          <w:color w:val="auto"/>
          <w:sz w:val="24"/>
        </w:rPr>
        <w:t>CHNS</w:t>
      </w:r>
      <w:r w:rsidR="00063FFA" w:rsidRPr="00752764">
        <w:rPr>
          <w:rFonts w:ascii="Times New Roman" w:eastAsiaTheme="minorEastAsia" w:hAnsi="Times New Roman" w:cs="Times New Roman"/>
          <w:color w:val="auto"/>
          <w:sz w:val="24"/>
        </w:rPr>
        <w:t xml:space="preserve"> </w:t>
      </w:r>
      <w:r w:rsidRPr="00752764">
        <w:rPr>
          <w:rFonts w:ascii="Times New Roman" w:eastAsiaTheme="minorEastAsia" w:hAnsi="Times New Roman" w:cs="Times New Roman"/>
          <w:color w:val="auto"/>
          <w:sz w:val="24"/>
        </w:rPr>
        <w:t>is a water-sports paradise, with small villages separated by miles of undeveloped, unspoiled beaches</w:t>
      </w:r>
      <w:r w:rsidR="00063FFA" w:rsidRPr="00752764">
        <w:rPr>
          <w:rFonts w:ascii="Times New Roman" w:eastAsiaTheme="minorEastAsia" w:hAnsi="Times New Roman" w:cs="Times New Roman"/>
          <w:color w:val="auto"/>
          <w:sz w:val="24"/>
        </w:rPr>
        <w:t>, which are</w:t>
      </w:r>
      <w:r w:rsidRPr="00752764">
        <w:rPr>
          <w:rFonts w:ascii="Times New Roman" w:eastAsiaTheme="minorEastAsia" w:hAnsi="Times New Roman" w:cs="Times New Roman"/>
          <w:color w:val="auto"/>
          <w:sz w:val="24"/>
        </w:rPr>
        <w:t xml:space="preserve"> protected against commercial growth. </w:t>
      </w:r>
      <w:r w:rsidR="00063FFA" w:rsidRPr="00752764">
        <w:rPr>
          <w:rFonts w:ascii="Times New Roman" w:eastAsiaTheme="minorEastAsia" w:hAnsi="Times New Roman" w:cs="Times New Roman"/>
          <w:color w:val="auto"/>
          <w:sz w:val="24"/>
        </w:rPr>
        <w:t xml:space="preserve">CHNS is </w:t>
      </w:r>
      <w:r w:rsidRPr="00752764">
        <w:rPr>
          <w:rFonts w:ascii="Times New Roman" w:eastAsiaTheme="minorEastAsia" w:hAnsi="Times New Roman" w:cs="Times New Roman"/>
          <w:color w:val="auto"/>
          <w:sz w:val="24"/>
        </w:rPr>
        <w:t xml:space="preserve">one of the East Coast's top recreation destinations, with plenty of surfing, sailing, fishing, and scuba diving. During </w:t>
      </w:r>
      <w:r w:rsidR="00014A61" w:rsidRPr="00752764">
        <w:rPr>
          <w:rFonts w:ascii="Times New Roman" w:eastAsiaTheme="minorEastAsia" w:hAnsi="Times New Roman" w:cs="Times New Roman"/>
          <w:color w:val="auto"/>
          <w:sz w:val="24"/>
        </w:rPr>
        <w:t xml:space="preserve">their </w:t>
      </w:r>
      <w:r w:rsidRPr="00752764">
        <w:rPr>
          <w:rFonts w:ascii="Times New Roman" w:eastAsiaTheme="minorEastAsia" w:hAnsi="Times New Roman" w:cs="Times New Roman"/>
          <w:color w:val="auto"/>
          <w:sz w:val="24"/>
        </w:rPr>
        <w:t xml:space="preserve">stay, </w:t>
      </w:r>
      <w:r w:rsidR="00014A61" w:rsidRPr="00752764">
        <w:rPr>
          <w:rFonts w:ascii="Times New Roman" w:eastAsiaTheme="minorEastAsia" w:hAnsi="Times New Roman" w:cs="Times New Roman"/>
          <w:color w:val="auto"/>
          <w:sz w:val="24"/>
        </w:rPr>
        <w:t>students</w:t>
      </w:r>
      <w:r w:rsidRPr="00752764">
        <w:rPr>
          <w:rFonts w:ascii="Times New Roman" w:eastAsiaTheme="minorEastAsia" w:hAnsi="Times New Roman" w:cs="Times New Roman"/>
          <w:color w:val="auto"/>
          <w:sz w:val="24"/>
        </w:rPr>
        <w:t xml:space="preserve"> </w:t>
      </w:r>
      <w:r w:rsidR="00014A61" w:rsidRPr="00752764">
        <w:rPr>
          <w:rFonts w:ascii="Times New Roman" w:eastAsiaTheme="minorEastAsia" w:hAnsi="Times New Roman" w:cs="Times New Roman"/>
          <w:color w:val="auto"/>
          <w:sz w:val="24"/>
        </w:rPr>
        <w:t xml:space="preserve">camped </w:t>
      </w:r>
      <w:r w:rsidRPr="00752764">
        <w:rPr>
          <w:rFonts w:ascii="Times New Roman" w:eastAsiaTheme="minorEastAsia" w:hAnsi="Times New Roman" w:cs="Times New Roman"/>
          <w:color w:val="auto"/>
          <w:sz w:val="24"/>
        </w:rPr>
        <w:t xml:space="preserve">on </w:t>
      </w:r>
      <w:proofErr w:type="spellStart"/>
      <w:r w:rsidRPr="00752764">
        <w:rPr>
          <w:rFonts w:ascii="Times New Roman" w:eastAsiaTheme="minorEastAsia" w:hAnsi="Times New Roman" w:cs="Times New Roman"/>
          <w:color w:val="auto"/>
          <w:sz w:val="24"/>
        </w:rPr>
        <w:t>Ocracoke</w:t>
      </w:r>
      <w:proofErr w:type="spellEnd"/>
      <w:r w:rsidRPr="00752764">
        <w:rPr>
          <w:rFonts w:ascii="Times New Roman" w:eastAsiaTheme="minorEastAsia" w:hAnsi="Times New Roman" w:cs="Times New Roman"/>
          <w:color w:val="auto"/>
          <w:sz w:val="24"/>
        </w:rPr>
        <w:t xml:space="preserve"> Island Campground in </w:t>
      </w:r>
      <w:proofErr w:type="spellStart"/>
      <w:r w:rsidRPr="00752764">
        <w:rPr>
          <w:rFonts w:ascii="Times New Roman" w:eastAsiaTheme="minorEastAsia" w:hAnsi="Times New Roman" w:cs="Times New Roman"/>
          <w:color w:val="auto"/>
          <w:sz w:val="24"/>
        </w:rPr>
        <w:t>Ocracoke</w:t>
      </w:r>
      <w:proofErr w:type="spellEnd"/>
      <w:r w:rsidRPr="00752764">
        <w:rPr>
          <w:rFonts w:ascii="Times New Roman" w:eastAsiaTheme="minorEastAsia" w:hAnsi="Times New Roman" w:cs="Times New Roman"/>
          <w:color w:val="auto"/>
          <w:sz w:val="24"/>
        </w:rPr>
        <w:t xml:space="preserve">, NC. </w:t>
      </w:r>
      <w:r w:rsidR="00014A61" w:rsidRPr="00752764">
        <w:rPr>
          <w:rFonts w:ascii="Times New Roman" w:eastAsiaTheme="minorEastAsia" w:hAnsi="Times New Roman" w:cs="Times New Roman"/>
          <w:color w:val="auto"/>
          <w:sz w:val="24"/>
        </w:rPr>
        <w:t xml:space="preserve">The campground </w:t>
      </w:r>
      <w:r w:rsidRPr="00752764">
        <w:rPr>
          <w:rFonts w:ascii="Times New Roman" w:eastAsiaTheme="minorEastAsia" w:hAnsi="Times New Roman" w:cs="Times New Roman"/>
          <w:color w:val="auto"/>
          <w:sz w:val="24"/>
        </w:rPr>
        <w:t xml:space="preserve">is at the </w:t>
      </w:r>
      <w:r w:rsidR="00014A61" w:rsidRPr="00752764">
        <w:rPr>
          <w:rFonts w:ascii="Times New Roman" w:eastAsiaTheme="minorEastAsia" w:hAnsi="Times New Roman" w:cs="Times New Roman"/>
          <w:color w:val="auto"/>
          <w:sz w:val="24"/>
        </w:rPr>
        <w:t xml:space="preserve">southern edge </w:t>
      </w:r>
      <w:r w:rsidRPr="00752764">
        <w:rPr>
          <w:rFonts w:ascii="Times New Roman" w:eastAsiaTheme="minorEastAsia" w:hAnsi="Times New Roman" w:cs="Times New Roman"/>
          <w:color w:val="auto"/>
          <w:sz w:val="24"/>
        </w:rPr>
        <w:t xml:space="preserve">of </w:t>
      </w:r>
      <w:r w:rsidR="00014A61" w:rsidRPr="00752764">
        <w:rPr>
          <w:rFonts w:ascii="Times New Roman" w:eastAsiaTheme="minorEastAsia" w:hAnsi="Times New Roman" w:cs="Times New Roman"/>
          <w:color w:val="auto"/>
          <w:sz w:val="24"/>
        </w:rPr>
        <w:t>CHNS</w:t>
      </w:r>
      <w:r w:rsidRPr="00752764">
        <w:rPr>
          <w:rFonts w:ascii="Times New Roman" w:eastAsiaTheme="minorEastAsia" w:hAnsi="Times New Roman" w:cs="Times New Roman"/>
          <w:color w:val="auto"/>
          <w:sz w:val="24"/>
        </w:rPr>
        <w:t xml:space="preserve">. </w:t>
      </w:r>
    </w:p>
    <w:p w:rsidR="006C6B24" w:rsidRPr="00752764" w:rsidRDefault="006C6B24" w:rsidP="00097355">
      <w:pPr>
        <w:spacing w:after="0" w:line="480" w:lineRule="auto"/>
        <w:rPr>
          <w:rFonts w:ascii="Times New Roman" w:hAnsi="Times New Roman" w:cs="Times New Roman"/>
          <w:b/>
          <w:sz w:val="24"/>
        </w:rPr>
      </w:pPr>
      <w:r w:rsidRPr="00752764">
        <w:rPr>
          <w:rFonts w:ascii="Times New Roman" w:hAnsi="Times New Roman" w:cs="Times New Roman"/>
          <w:b/>
          <w:sz w:val="24"/>
        </w:rPr>
        <w:t>Programming</w:t>
      </w:r>
    </w:p>
    <w:p w:rsidR="002558DC" w:rsidRPr="00752764" w:rsidRDefault="006C6B24" w:rsidP="00752764">
      <w:pPr>
        <w:spacing w:after="0" w:line="480" w:lineRule="auto"/>
        <w:ind w:firstLine="720"/>
        <w:rPr>
          <w:rFonts w:ascii="Times New Roman" w:hAnsi="Times New Roman" w:cs="Times New Roman"/>
          <w:sz w:val="24"/>
        </w:rPr>
      </w:pPr>
      <w:r w:rsidRPr="00752764">
        <w:rPr>
          <w:rFonts w:ascii="Times New Roman" w:hAnsi="Times New Roman" w:cs="Times New Roman"/>
          <w:sz w:val="24"/>
        </w:rPr>
        <w:t xml:space="preserve">Assisting incoming freshman and transfer students in their adjustment to college life </w:t>
      </w:r>
      <w:r w:rsidR="001C6DD4" w:rsidRPr="00752764">
        <w:rPr>
          <w:rFonts w:ascii="Times New Roman" w:hAnsi="Times New Roman" w:cs="Times New Roman"/>
          <w:sz w:val="24"/>
        </w:rPr>
        <w:t>was</w:t>
      </w:r>
      <w:r w:rsidR="002558DC" w:rsidRPr="00752764">
        <w:rPr>
          <w:rFonts w:ascii="Times New Roman" w:hAnsi="Times New Roman" w:cs="Times New Roman"/>
          <w:sz w:val="24"/>
        </w:rPr>
        <w:t xml:space="preserve"> accomplished through the facilitation of a unique outdoor adventure experience that </w:t>
      </w:r>
      <w:r w:rsidR="00014A61" w:rsidRPr="00752764">
        <w:rPr>
          <w:rFonts w:ascii="Times New Roman" w:hAnsi="Times New Roman" w:cs="Times New Roman"/>
          <w:sz w:val="24"/>
        </w:rPr>
        <w:t>encourage</w:t>
      </w:r>
      <w:r w:rsidR="00DE4C72" w:rsidRPr="00752764">
        <w:rPr>
          <w:rFonts w:ascii="Times New Roman" w:hAnsi="Times New Roman" w:cs="Times New Roman"/>
          <w:sz w:val="24"/>
        </w:rPr>
        <w:t>s</w:t>
      </w:r>
      <w:r w:rsidR="00014A61" w:rsidRPr="00752764">
        <w:rPr>
          <w:rFonts w:ascii="Times New Roman" w:hAnsi="Times New Roman" w:cs="Times New Roman"/>
          <w:sz w:val="24"/>
        </w:rPr>
        <w:t xml:space="preserve"> </w:t>
      </w:r>
      <w:r w:rsidR="002558DC" w:rsidRPr="00752764">
        <w:rPr>
          <w:rFonts w:ascii="Times New Roman" w:hAnsi="Times New Roman" w:cs="Times New Roman"/>
          <w:sz w:val="24"/>
        </w:rPr>
        <w:t xml:space="preserve">students to try </w:t>
      </w:r>
      <w:r w:rsidR="0005427B" w:rsidRPr="00752764">
        <w:rPr>
          <w:rFonts w:ascii="Times New Roman" w:hAnsi="Times New Roman" w:cs="Times New Roman"/>
          <w:sz w:val="24"/>
        </w:rPr>
        <w:t xml:space="preserve">activities </w:t>
      </w:r>
      <w:r w:rsidR="002558DC" w:rsidRPr="00752764">
        <w:rPr>
          <w:rFonts w:ascii="Times New Roman" w:hAnsi="Times New Roman" w:cs="Times New Roman"/>
          <w:sz w:val="24"/>
        </w:rPr>
        <w:t>new and outside of their comfort zone</w:t>
      </w:r>
      <w:r w:rsidR="00DE4C72" w:rsidRPr="00752764">
        <w:rPr>
          <w:rFonts w:ascii="Times New Roman" w:hAnsi="Times New Roman" w:cs="Times New Roman"/>
          <w:sz w:val="24"/>
        </w:rPr>
        <w:t xml:space="preserve"> while on an outdoor trip with other students</w:t>
      </w:r>
      <w:r w:rsidR="002558DC" w:rsidRPr="00752764">
        <w:rPr>
          <w:rFonts w:ascii="Times New Roman" w:hAnsi="Times New Roman" w:cs="Times New Roman"/>
          <w:sz w:val="24"/>
        </w:rPr>
        <w:t xml:space="preserve">. The transition from high school to college can be a particularly dynamic and challenging time for students. As a result, the First Ascent program </w:t>
      </w:r>
      <w:r w:rsidR="00014A61" w:rsidRPr="00752764">
        <w:rPr>
          <w:rFonts w:ascii="Times New Roman" w:hAnsi="Times New Roman" w:cs="Times New Roman"/>
          <w:sz w:val="24"/>
        </w:rPr>
        <w:t xml:space="preserve">intends </w:t>
      </w:r>
      <w:r w:rsidR="002558DC" w:rsidRPr="00752764">
        <w:rPr>
          <w:rFonts w:ascii="Times New Roman" w:hAnsi="Times New Roman" w:cs="Times New Roman"/>
          <w:sz w:val="24"/>
        </w:rPr>
        <w:t xml:space="preserve">to ease the stress associated with such significant change by helping students to develop connections, feel welcome in the </w:t>
      </w:r>
      <w:r w:rsidR="00014A61" w:rsidRPr="00752764">
        <w:rPr>
          <w:rFonts w:ascii="Times New Roman" w:hAnsi="Times New Roman" w:cs="Times New Roman"/>
          <w:sz w:val="24"/>
        </w:rPr>
        <w:t xml:space="preserve">university </w:t>
      </w:r>
      <w:r w:rsidR="002558DC" w:rsidRPr="00752764">
        <w:rPr>
          <w:rFonts w:ascii="Times New Roman" w:hAnsi="Times New Roman" w:cs="Times New Roman"/>
          <w:sz w:val="24"/>
        </w:rPr>
        <w:t xml:space="preserve">community, understand more about university life, and develop confidence in themselves and their abilities. The goal of the First Ascent Program is to engage every student as completely as possible and ensure that they feel like they are part of </w:t>
      </w:r>
      <w:r w:rsidR="00DE4C72" w:rsidRPr="00752764">
        <w:rPr>
          <w:rFonts w:ascii="Times New Roman" w:hAnsi="Times New Roman" w:cs="Times New Roman"/>
          <w:sz w:val="24"/>
        </w:rPr>
        <w:t xml:space="preserve">a </w:t>
      </w:r>
      <w:r w:rsidR="002558DC" w:rsidRPr="00752764">
        <w:rPr>
          <w:rFonts w:ascii="Times New Roman" w:hAnsi="Times New Roman" w:cs="Times New Roman"/>
          <w:sz w:val="24"/>
        </w:rPr>
        <w:t xml:space="preserve">team and part of the </w:t>
      </w:r>
      <w:r w:rsidR="00014A61" w:rsidRPr="00752764">
        <w:rPr>
          <w:rFonts w:ascii="Times New Roman" w:hAnsi="Times New Roman" w:cs="Times New Roman"/>
          <w:sz w:val="24"/>
        </w:rPr>
        <w:t xml:space="preserve">university </w:t>
      </w:r>
      <w:r w:rsidR="002558DC" w:rsidRPr="00752764">
        <w:rPr>
          <w:rFonts w:ascii="Times New Roman" w:hAnsi="Times New Roman" w:cs="Times New Roman"/>
          <w:sz w:val="24"/>
        </w:rPr>
        <w:t xml:space="preserve">community. The use of an </w:t>
      </w:r>
      <w:r w:rsidR="00014A61" w:rsidRPr="00752764">
        <w:rPr>
          <w:rFonts w:ascii="Times New Roman" w:hAnsi="Times New Roman" w:cs="Times New Roman"/>
          <w:sz w:val="24"/>
        </w:rPr>
        <w:t xml:space="preserve">outdoor adventure experience </w:t>
      </w:r>
      <w:r w:rsidR="002558DC" w:rsidRPr="00752764">
        <w:rPr>
          <w:rFonts w:ascii="Times New Roman" w:hAnsi="Times New Roman" w:cs="Times New Roman"/>
          <w:sz w:val="24"/>
        </w:rPr>
        <w:t xml:space="preserve">serves this purpose especially well. Because students are outside of their comfort zone and have taken a significant risk in signing up for the program, they are more willing to </w:t>
      </w:r>
      <w:r w:rsidR="009949FB" w:rsidRPr="00752764">
        <w:rPr>
          <w:rFonts w:ascii="Times New Roman" w:hAnsi="Times New Roman" w:cs="Times New Roman"/>
          <w:sz w:val="24"/>
        </w:rPr>
        <w:t xml:space="preserve">challenge </w:t>
      </w:r>
      <w:r w:rsidR="002558DC" w:rsidRPr="00752764">
        <w:rPr>
          <w:rFonts w:ascii="Times New Roman" w:hAnsi="Times New Roman" w:cs="Times New Roman"/>
          <w:sz w:val="24"/>
        </w:rPr>
        <w:t xml:space="preserve">themselves and engage </w:t>
      </w:r>
      <w:r w:rsidR="009949FB" w:rsidRPr="00752764">
        <w:rPr>
          <w:rFonts w:ascii="Times New Roman" w:hAnsi="Times New Roman" w:cs="Times New Roman"/>
          <w:sz w:val="24"/>
        </w:rPr>
        <w:t>others</w:t>
      </w:r>
      <w:r w:rsidR="002558DC" w:rsidRPr="00752764">
        <w:rPr>
          <w:rFonts w:ascii="Times New Roman" w:hAnsi="Times New Roman" w:cs="Times New Roman"/>
          <w:sz w:val="24"/>
        </w:rPr>
        <w:t>. Th</w:t>
      </w:r>
      <w:r w:rsidR="0005427B" w:rsidRPr="00752764">
        <w:rPr>
          <w:rFonts w:ascii="Times New Roman" w:hAnsi="Times New Roman" w:cs="Times New Roman"/>
          <w:sz w:val="24"/>
        </w:rPr>
        <w:t>e First Ascent e</w:t>
      </w:r>
      <w:r w:rsidR="00DE4C72" w:rsidRPr="00752764">
        <w:rPr>
          <w:rFonts w:ascii="Times New Roman" w:hAnsi="Times New Roman" w:cs="Times New Roman"/>
          <w:sz w:val="24"/>
        </w:rPr>
        <w:t>xperience,</w:t>
      </w:r>
      <w:r w:rsidR="002558DC" w:rsidRPr="00752764">
        <w:rPr>
          <w:rFonts w:ascii="Times New Roman" w:hAnsi="Times New Roman" w:cs="Times New Roman"/>
          <w:sz w:val="24"/>
        </w:rPr>
        <w:t xml:space="preserve"> combined with the major life transition they are making from high school to college</w:t>
      </w:r>
      <w:r w:rsidR="00DE4C72" w:rsidRPr="00752764">
        <w:rPr>
          <w:rFonts w:ascii="Times New Roman" w:hAnsi="Times New Roman" w:cs="Times New Roman"/>
          <w:sz w:val="24"/>
        </w:rPr>
        <w:t>,</w:t>
      </w:r>
      <w:r w:rsidR="002558DC" w:rsidRPr="00752764">
        <w:rPr>
          <w:rFonts w:ascii="Times New Roman" w:hAnsi="Times New Roman" w:cs="Times New Roman"/>
          <w:sz w:val="24"/>
        </w:rPr>
        <w:t xml:space="preserve"> generally </w:t>
      </w:r>
      <w:r w:rsidR="00271C2A" w:rsidRPr="00752764">
        <w:rPr>
          <w:rFonts w:ascii="Times New Roman" w:hAnsi="Times New Roman" w:cs="Times New Roman"/>
          <w:sz w:val="24"/>
        </w:rPr>
        <w:t>assists them in</w:t>
      </w:r>
      <w:r w:rsidR="002558DC" w:rsidRPr="00752764">
        <w:rPr>
          <w:rFonts w:ascii="Times New Roman" w:hAnsi="Times New Roman" w:cs="Times New Roman"/>
          <w:sz w:val="24"/>
        </w:rPr>
        <w:t xml:space="preserve"> open</w:t>
      </w:r>
      <w:r w:rsidR="00271C2A" w:rsidRPr="00752764">
        <w:rPr>
          <w:rFonts w:ascii="Times New Roman" w:hAnsi="Times New Roman" w:cs="Times New Roman"/>
          <w:sz w:val="24"/>
        </w:rPr>
        <w:t>ing up and experiencing</w:t>
      </w:r>
      <w:r w:rsidR="002558DC" w:rsidRPr="00752764">
        <w:rPr>
          <w:rFonts w:ascii="Times New Roman" w:hAnsi="Times New Roman" w:cs="Times New Roman"/>
          <w:sz w:val="24"/>
        </w:rPr>
        <w:t xml:space="preserve"> the trip in a very unique and powerful way. </w:t>
      </w:r>
    </w:p>
    <w:p w:rsidR="00B46392" w:rsidRPr="00752764" w:rsidRDefault="002558DC" w:rsidP="00752764">
      <w:pPr>
        <w:spacing w:after="0" w:line="480" w:lineRule="auto"/>
        <w:ind w:firstLine="720"/>
        <w:rPr>
          <w:rFonts w:ascii="Times New Roman" w:eastAsia="Times New Roman" w:hAnsi="Times New Roman" w:cs="Times New Roman"/>
          <w:sz w:val="24"/>
        </w:rPr>
      </w:pPr>
      <w:r w:rsidRPr="00752764">
        <w:rPr>
          <w:rFonts w:ascii="Times New Roman" w:hAnsi="Times New Roman" w:cs="Times New Roman"/>
          <w:sz w:val="24"/>
        </w:rPr>
        <w:lastRenderedPageBreak/>
        <w:t xml:space="preserve">This effort was further guided by the use of a specific and consistent set of programming throughout the trip that </w:t>
      </w:r>
      <w:r w:rsidR="009949FB" w:rsidRPr="00752764">
        <w:rPr>
          <w:rFonts w:ascii="Times New Roman" w:hAnsi="Times New Roman" w:cs="Times New Roman"/>
          <w:sz w:val="24"/>
        </w:rPr>
        <w:t>facilitated</w:t>
      </w:r>
      <w:r w:rsidRPr="00752764">
        <w:rPr>
          <w:rFonts w:ascii="Times New Roman" w:hAnsi="Times New Roman" w:cs="Times New Roman"/>
          <w:sz w:val="24"/>
        </w:rPr>
        <w:t xml:space="preserve"> the group towards a shared set of outcomes and understandings. </w:t>
      </w:r>
      <w:r w:rsidR="00185141" w:rsidRPr="00752764">
        <w:rPr>
          <w:rFonts w:ascii="Times New Roman" w:hAnsi="Times New Roman" w:cs="Times New Roman"/>
          <w:sz w:val="24"/>
        </w:rPr>
        <w:t>The outcomes were</w:t>
      </w:r>
      <w:r w:rsidRPr="00752764">
        <w:rPr>
          <w:rFonts w:ascii="Times New Roman" w:hAnsi="Times New Roman" w:cs="Times New Roman"/>
          <w:sz w:val="24"/>
        </w:rPr>
        <w:t xml:space="preserve"> accomplished through a series of initiatives that the trip leaders</w:t>
      </w:r>
      <w:r w:rsidR="00B46392" w:rsidRPr="00752764">
        <w:rPr>
          <w:rFonts w:ascii="Times New Roman" w:hAnsi="Times New Roman" w:cs="Times New Roman"/>
          <w:sz w:val="24"/>
        </w:rPr>
        <w:t xml:space="preserve"> and mentors </w:t>
      </w:r>
      <w:r w:rsidR="00185141" w:rsidRPr="00752764">
        <w:rPr>
          <w:rFonts w:ascii="Times New Roman" w:hAnsi="Times New Roman" w:cs="Times New Roman"/>
          <w:sz w:val="24"/>
        </w:rPr>
        <w:t>facilitated to</w:t>
      </w:r>
      <w:r w:rsidRPr="00752764">
        <w:rPr>
          <w:rFonts w:ascii="Times New Roman" w:hAnsi="Times New Roman" w:cs="Times New Roman"/>
          <w:sz w:val="24"/>
        </w:rPr>
        <w:t xml:space="preserve"> guide the group towards</w:t>
      </w:r>
      <w:r w:rsidR="00B46392" w:rsidRPr="00752764">
        <w:rPr>
          <w:rFonts w:ascii="Times New Roman" w:hAnsi="Times New Roman" w:cs="Times New Roman"/>
          <w:sz w:val="24"/>
        </w:rPr>
        <w:t xml:space="preserve"> a collaborative understanding.</w:t>
      </w:r>
      <w:r w:rsidR="001C6DD4" w:rsidRPr="00752764">
        <w:rPr>
          <w:rFonts w:ascii="Times New Roman" w:eastAsia="Times New Roman" w:hAnsi="Times New Roman" w:cs="Times New Roman"/>
          <w:sz w:val="24"/>
        </w:rPr>
        <w:t xml:space="preserve"> </w:t>
      </w:r>
      <w:r w:rsidR="00185141" w:rsidRPr="00752764">
        <w:rPr>
          <w:rFonts w:ascii="Times New Roman" w:eastAsia="Times New Roman" w:hAnsi="Times New Roman" w:cs="Times New Roman"/>
          <w:sz w:val="24"/>
        </w:rPr>
        <w:t>Trips</w:t>
      </w:r>
      <w:r w:rsidR="001C6DD4" w:rsidRPr="00752764">
        <w:rPr>
          <w:rFonts w:ascii="Times New Roman" w:eastAsia="Times New Roman" w:hAnsi="Times New Roman" w:cs="Times New Roman"/>
          <w:sz w:val="24"/>
        </w:rPr>
        <w:t xml:space="preserve"> were offered twice and occur during the months of July-August 2014. The program was specifically designed for incoming college freshmen and offered as an alternative to more traditional orientation programs. Although </w:t>
      </w:r>
      <w:r w:rsidR="009949FB" w:rsidRPr="00752764">
        <w:rPr>
          <w:rFonts w:ascii="Times New Roman" w:eastAsia="Times New Roman" w:hAnsi="Times New Roman" w:cs="Times New Roman"/>
          <w:sz w:val="24"/>
        </w:rPr>
        <w:t xml:space="preserve">the programming took place in </w:t>
      </w:r>
      <w:r w:rsidR="001C6DD4" w:rsidRPr="00752764">
        <w:rPr>
          <w:rFonts w:ascii="Times New Roman" w:eastAsia="Times New Roman" w:hAnsi="Times New Roman" w:cs="Times New Roman"/>
          <w:sz w:val="24"/>
        </w:rPr>
        <w:t xml:space="preserve">two different settings, the </w:t>
      </w:r>
      <w:r w:rsidR="009949FB" w:rsidRPr="00752764">
        <w:rPr>
          <w:rFonts w:ascii="Times New Roman" w:eastAsia="Times New Roman" w:hAnsi="Times New Roman" w:cs="Times New Roman"/>
          <w:sz w:val="24"/>
        </w:rPr>
        <w:t xml:space="preserve">outdoor experiences </w:t>
      </w:r>
      <w:r w:rsidR="001C6DD4" w:rsidRPr="00752764">
        <w:rPr>
          <w:rFonts w:ascii="Times New Roman" w:eastAsia="Times New Roman" w:hAnsi="Times New Roman" w:cs="Times New Roman"/>
          <w:sz w:val="24"/>
        </w:rPr>
        <w:t>both offer</w:t>
      </w:r>
      <w:r w:rsidR="009949FB" w:rsidRPr="00752764">
        <w:rPr>
          <w:rFonts w:ascii="Times New Roman" w:eastAsia="Times New Roman" w:hAnsi="Times New Roman" w:cs="Times New Roman"/>
          <w:sz w:val="24"/>
        </w:rPr>
        <w:t>ed</w:t>
      </w:r>
      <w:r w:rsidR="001C6DD4" w:rsidRPr="00752764">
        <w:rPr>
          <w:rFonts w:ascii="Times New Roman" w:eastAsia="Times New Roman" w:hAnsi="Times New Roman" w:cs="Times New Roman"/>
          <w:sz w:val="24"/>
        </w:rPr>
        <w:t xml:space="preserve"> outdoor recreation and education, direct support from a university faculty mentor</w:t>
      </w:r>
      <w:r w:rsidR="009949FB" w:rsidRPr="00752764">
        <w:rPr>
          <w:rFonts w:ascii="Times New Roman" w:eastAsia="Times New Roman" w:hAnsi="Times New Roman" w:cs="Times New Roman"/>
          <w:sz w:val="24"/>
        </w:rPr>
        <w:t xml:space="preserve"> on the trip</w:t>
      </w:r>
      <w:r w:rsidR="001C6DD4" w:rsidRPr="00752764">
        <w:rPr>
          <w:rFonts w:ascii="Times New Roman" w:eastAsia="Times New Roman" w:hAnsi="Times New Roman" w:cs="Times New Roman"/>
          <w:sz w:val="24"/>
        </w:rPr>
        <w:t xml:space="preserve">, reflective sessions </w:t>
      </w:r>
      <w:r w:rsidR="009949FB" w:rsidRPr="00752764">
        <w:rPr>
          <w:rFonts w:ascii="Times New Roman" w:eastAsia="Times New Roman" w:hAnsi="Times New Roman" w:cs="Times New Roman"/>
          <w:sz w:val="24"/>
        </w:rPr>
        <w:t xml:space="preserve">regarding </w:t>
      </w:r>
      <w:r w:rsidR="001C6DD4" w:rsidRPr="00752764">
        <w:rPr>
          <w:rFonts w:ascii="Times New Roman" w:eastAsia="Times New Roman" w:hAnsi="Times New Roman" w:cs="Times New Roman"/>
          <w:sz w:val="24"/>
        </w:rPr>
        <w:t xml:space="preserve">the first year of college, socialization, and the option to meet new incoming students. </w:t>
      </w:r>
    </w:p>
    <w:p w:rsidR="00B46392" w:rsidRPr="00752764" w:rsidRDefault="00B46392" w:rsidP="00752764">
      <w:pPr>
        <w:spacing w:after="0" w:line="480" w:lineRule="auto"/>
        <w:rPr>
          <w:rFonts w:ascii="Times New Roman" w:hAnsi="Times New Roman" w:cs="Times New Roman"/>
          <w:b/>
          <w:sz w:val="24"/>
        </w:rPr>
      </w:pPr>
      <w:r w:rsidRPr="00752764">
        <w:rPr>
          <w:rFonts w:ascii="Times New Roman" w:hAnsi="Times New Roman" w:cs="Times New Roman"/>
          <w:b/>
          <w:sz w:val="24"/>
        </w:rPr>
        <w:t>Trip Leader Role</w:t>
      </w:r>
    </w:p>
    <w:p w:rsidR="00492467" w:rsidRPr="00752764" w:rsidRDefault="00B46392" w:rsidP="00752764">
      <w:pPr>
        <w:spacing w:line="480" w:lineRule="auto"/>
        <w:ind w:firstLine="720"/>
        <w:rPr>
          <w:rFonts w:ascii="Times New Roman" w:eastAsiaTheme="minorEastAsia" w:hAnsi="Times New Roman" w:cs="Times New Roman"/>
          <w:color w:val="auto"/>
          <w:sz w:val="24"/>
        </w:rPr>
      </w:pPr>
      <w:r w:rsidRPr="00752764">
        <w:rPr>
          <w:rFonts w:ascii="Times New Roman" w:eastAsiaTheme="minorEastAsia" w:hAnsi="Times New Roman" w:cs="Times New Roman"/>
          <w:color w:val="auto"/>
          <w:sz w:val="24"/>
        </w:rPr>
        <w:t xml:space="preserve">The trip leader’s </w:t>
      </w:r>
      <w:r w:rsidR="00C14E00" w:rsidRPr="00752764">
        <w:rPr>
          <w:rFonts w:ascii="Times New Roman" w:eastAsiaTheme="minorEastAsia" w:hAnsi="Times New Roman" w:cs="Times New Roman"/>
          <w:color w:val="auto"/>
          <w:sz w:val="24"/>
        </w:rPr>
        <w:t xml:space="preserve">(university junior or senior) </w:t>
      </w:r>
      <w:r w:rsidRPr="00752764">
        <w:rPr>
          <w:rFonts w:ascii="Times New Roman" w:eastAsiaTheme="minorEastAsia" w:hAnsi="Times New Roman" w:cs="Times New Roman"/>
          <w:color w:val="auto"/>
          <w:sz w:val="24"/>
        </w:rPr>
        <w:t xml:space="preserve">role on a First Ascent </w:t>
      </w:r>
      <w:r w:rsidR="009949FB" w:rsidRPr="00752764">
        <w:rPr>
          <w:rFonts w:ascii="Times New Roman" w:eastAsiaTheme="minorEastAsia" w:hAnsi="Times New Roman" w:cs="Times New Roman"/>
          <w:color w:val="auto"/>
          <w:sz w:val="24"/>
        </w:rPr>
        <w:t xml:space="preserve">trip </w:t>
      </w:r>
      <w:r w:rsidRPr="00752764">
        <w:rPr>
          <w:rFonts w:ascii="Times New Roman" w:eastAsiaTheme="minorEastAsia" w:hAnsi="Times New Roman" w:cs="Times New Roman"/>
          <w:color w:val="auto"/>
          <w:sz w:val="24"/>
        </w:rPr>
        <w:t xml:space="preserve">was especially </w:t>
      </w:r>
      <w:r w:rsidR="00185141" w:rsidRPr="00752764">
        <w:rPr>
          <w:rFonts w:ascii="Times New Roman" w:eastAsiaTheme="minorEastAsia" w:hAnsi="Times New Roman" w:cs="Times New Roman"/>
          <w:color w:val="auto"/>
          <w:sz w:val="24"/>
        </w:rPr>
        <w:t>important</w:t>
      </w:r>
      <w:r w:rsidRPr="00752764">
        <w:rPr>
          <w:rFonts w:ascii="Times New Roman" w:eastAsiaTheme="minorEastAsia" w:hAnsi="Times New Roman" w:cs="Times New Roman"/>
          <w:color w:val="auto"/>
          <w:sz w:val="24"/>
        </w:rPr>
        <w:t xml:space="preserve">. </w:t>
      </w:r>
      <w:r w:rsidR="009949FB" w:rsidRPr="00752764">
        <w:rPr>
          <w:rFonts w:ascii="Times New Roman" w:eastAsiaTheme="minorEastAsia" w:hAnsi="Times New Roman" w:cs="Times New Roman"/>
          <w:color w:val="auto"/>
          <w:sz w:val="24"/>
        </w:rPr>
        <w:t>The trip leader</w:t>
      </w:r>
      <w:r w:rsidRPr="00752764">
        <w:rPr>
          <w:rFonts w:ascii="Times New Roman" w:eastAsiaTheme="minorEastAsia" w:hAnsi="Times New Roman" w:cs="Times New Roman"/>
          <w:color w:val="auto"/>
          <w:sz w:val="24"/>
        </w:rPr>
        <w:t xml:space="preserve"> </w:t>
      </w:r>
      <w:r w:rsidR="009949FB" w:rsidRPr="00752764">
        <w:rPr>
          <w:rFonts w:ascii="Times New Roman" w:eastAsiaTheme="minorEastAsia" w:hAnsi="Times New Roman" w:cs="Times New Roman"/>
          <w:color w:val="auto"/>
          <w:sz w:val="24"/>
        </w:rPr>
        <w:t xml:space="preserve">ensured </w:t>
      </w:r>
      <w:r w:rsidRPr="00752764">
        <w:rPr>
          <w:rFonts w:ascii="Times New Roman" w:eastAsiaTheme="minorEastAsia" w:hAnsi="Times New Roman" w:cs="Times New Roman"/>
          <w:color w:val="auto"/>
          <w:sz w:val="24"/>
        </w:rPr>
        <w:t>the safety of all participants on the trip</w:t>
      </w:r>
      <w:r w:rsidR="00492467" w:rsidRPr="00752764">
        <w:rPr>
          <w:rFonts w:ascii="Times New Roman" w:eastAsiaTheme="minorEastAsia" w:hAnsi="Times New Roman" w:cs="Times New Roman"/>
          <w:color w:val="auto"/>
          <w:sz w:val="24"/>
        </w:rPr>
        <w:t>,</w:t>
      </w:r>
      <w:r w:rsidRPr="00752764">
        <w:rPr>
          <w:rFonts w:ascii="Times New Roman" w:eastAsiaTheme="minorEastAsia" w:hAnsi="Times New Roman" w:cs="Times New Roman"/>
          <w:color w:val="auto"/>
          <w:sz w:val="24"/>
        </w:rPr>
        <w:t xml:space="preserve"> while also </w:t>
      </w:r>
      <w:r w:rsidR="00492467" w:rsidRPr="00752764">
        <w:rPr>
          <w:rFonts w:ascii="Times New Roman" w:eastAsiaTheme="minorEastAsia" w:hAnsi="Times New Roman" w:cs="Times New Roman"/>
          <w:color w:val="auto"/>
          <w:sz w:val="24"/>
        </w:rPr>
        <w:t xml:space="preserve">engaging </w:t>
      </w:r>
      <w:r w:rsidRPr="00752764">
        <w:rPr>
          <w:rFonts w:ascii="Times New Roman" w:eastAsiaTheme="minorEastAsia" w:hAnsi="Times New Roman" w:cs="Times New Roman"/>
          <w:color w:val="auto"/>
          <w:sz w:val="24"/>
        </w:rPr>
        <w:t xml:space="preserve">the participants, </w:t>
      </w:r>
      <w:r w:rsidR="00492467" w:rsidRPr="00752764">
        <w:rPr>
          <w:rFonts w:ascii="Times New Roman" w:eastAsiaTheme="minorEastAsia" w:hAnsi="Times New Roman" w:cs="Times New Roman"/>
          <w:color w:val="auto"/>
          <w:sz w:val="24"/>
        </w:rPr>
        <w:t xml:space="preserve">facilitating </w:t>
      </w:r>
      <w:r w:rsidRPr="00752764">
        <w:rPr>
          <w:rFonts w:ascii="Times New Roman" w:eastAsiaTheme="minorEastAsia" w:hAnsi="Times New Roman" w:cs="Times New Roman"/>
          <w:color w:val="auto"/>
          <w:sz w:val="24"/>
        </w:rPr>
        <w:t>a welcoming community that fosters development and growth, and teach</w:t>
      </w:r>
      <w:r w:rsidR="00492467" w:rsidRPr="00752764">
        <w:rPr>
          <w:rFonts w:ascii="Times New Roman" w:eastAsiaTheme="minorEastAsia" w:hAnsi="Times New Roman" w:cs="Times New Roman"/>
          <w:color w:val="auto"/>
          <w:sz w:val="24"/>
        </w:rPr>
        <w:t>ing</w:t>
      </w:r>
      <w:r w:rsidRPr="00752764">
        <w:rPr>
          <w:rFonts w:ascii="Times New Roman" w:eastAsiaTheme="minorEastAsia" w:hAnsi="Times New Roman" w:cs="Times New Roman"/>
          <w:color w:val="auto"/>
          <w:sz w:val="24"/>
        </w:rPr>
        <w:t xml:space="preserve"> the skills necessary to succeed on </w:t>
      </w:r>
      <w:r w:rsidR="00492467" w:rsidRPr="00752764">
        <w:rPr>
          <w:rFonts w:ascii="Times New Roman" w:eastAsiaTheme="minorEastAsia" w:hAnsi="Times New Roman" w:cs="Times New Roman"/>
          <w:color w:val="auto"/>
          <w:sz w:val="24"/>
        </w:rPr>
        <w:t xml:space="preserve">a </w:t>
      </w:r>
      <w:r w:rsidRPr="00752764">
        <w:rPr>
          <w:rFonts w:ascii="Times New Roman" w:eastAsiaTheme="minorEastAsia" w:hAnsi="Times New Roman" w:cs="Times New Roman"/>
          <w:color w:val="auto"/>
          <w:sz w:val="24"/>
        </w:rPr>
        <w:t xml:space="preserve">trip. Additionally, the trip leader </w:t>
      </w:r>
      <w:r w:rsidR="00492467" w:rsidRPr="00752764">
        <w:rPr>
          <w:rFonts w:ascii="Times New Roman" w:eastAsiaTheme="minorEastAsia" w:hAnsi="Times New Roman" w:cs="Times New Roman"/>
          <w:color w:val="auto"/>
          <w:sz w:val="24"/>
        </w:rPr>
        <w:t xml:space="preserve">introduces </w:t>
      </w:r>
      <w:r w:rsidRPr="00752764">
        <w:rPr>
          <w:rFonts w:ascii="Times New Roman" w:eastAsiaTheme="minorEastAsia" w:hAnsi="Times New Roman" w:cs="Times New Roman"/>
          <w:color w:val="auto"/>
          <w:sz w:val="24"/>
        </w:rPr>
        <w:t xml:space="preserve">students to the university, </w:t>
      </w:r>
      <w:r w:rsidR="00492467" w:rsidRPr="00752764">
        <w:rPr>
          <w:rFonts w:ascii="Times New Roman" w:eastAsiaTheme="minorEastAsia" w:hAnsi="Times New Roman" w:cs="Times New Roman"/>
          <w:color w:val="auto"/>
          <w:sz w:val="24"/>
        </w:rPr>
        <w:t xml:space="preserve">addresses </w:t>
      </w:r>
      <w:r w:rsidRPr="00752764">
        <w:rPr>
          <w:rFonts w:ascii="Times New Roman" w:eastAsiaTheme="minorEastAsia" w:hAnsi="Times New Roman" w:cs="Times New Roman"/>
          <w:color w:val="auto"/>
          <w:sz w:val="24"/>
        </w:rPr>
        <w:t xml:space="preserve">their concerns regarding their first year in college, and </w:t>
      </w:r>
      <w:r w:rsidR="00492467" w:rsidRPr="00752764">
        <w:rPr>
          <w:rFonts w:ascii="Times New Roman" w:eastAsiaTheme="minorEastAsia" w:hAnsi="Times New Roman" w:cs="Times New Roman"/>
          <w:color w:val="auto"/>
          <w:sz w:val="24"/>
        </w:rPr>
        <w:t xml:space="preserve">encourages </w:t>
      </w:r>
      <w:r w:rsidRPr="00752764">
        <w:rPr>
          <w:rFonts w:ascii="Times New Roman" w:eastAsiaTheme="minorEastAsia" w:hAnsi="Times New Roman" w:cs="Times New Roman"/>
          <w:color w:val="auto"/>
          <w:sz w:val="24"/>
        </w:rPr>
        <w:t xml:space="preserve">them to build strong connections with other participants </w:t>
      </w:r>
      <w:r w:rsidR="00492467" w:rsidRPr="00752764">
        <w:rPr>
          <w:rFonts w:ascii="Times New Roman" w:eastAsiaTheme="minorEastAsia" w:hAnsi="Times New Roman" w:cs="Times New Roman"/>
          <w:color w:val="auto"/>
          <w:sz w:val="24"/>
        </w:rPr>
        <w:t>to make</w:t>
      </w:r>
      <w:r w:rsidRPr="00752764">
        <w:rPr>
          <w:rFonts w:ascii="Times New Roman" w:eastAsiaTheme="minorEastAsia" w:hAnsi="Times New Roman" w:cs="Times New Roman"/>
          <w:color w:val="auto"/>
          <w:sz w:val="24"/>
        </w:rPr>
        <w:t xml:space="preserve"> them feel more </w:t>
      </w:r>
      <w:r w:rsidR="00492467" w:rsidRPr="00752764">
        <w:rPr>
          <w:rFonts w:ascii="Times New Roman" w:eastAsiaTheme="minorEastAsia" w:hAnsi="Times New Roman" w:cs="Times New Roman"/>
          <w:color w:val="auto"/>
          <w:sz w:val="24"/>
        </w:rPr>
        <w:t>“</w:t>
      </w:r>
      <w:r w:rsidRPr="00752764">
        <w:rPr>
          <w:rFonts w:ascii="Times New Roman" w:eastAsiaTheme="minorEastAsia" w:hAnsi="Times New Roman" w:cs="Times New Roman"/>
          <w:color w:val="auto"/>
          <w:sz w:val="24"/>
        </w:rPr>
        <w:t>at home</w:t>
      </w:r>
      <w:r w:rsidR="00492467" w:rsidRPr="00752764">
        <w:rPr>
          <w:rFonts w:ascii="Times New Roman" w:eastAsiaTheme="minorEastAsia" w:hAnsi="Times New Roman" w:cs="Times New Roman"/>
          <w:color w:val="auto"/>
          <w:sz w:val="24"/>
        </w:rPr>
        <w:t>”</w:t>
      </w:r>
      <w:r w:rsidRPr="00752764">
        <w:rPr>
          <w:rFonts w:ascii="Times New Roman" w:eastAsiaTheme="minorEastAsia" w:hAnsi="Times New Roman" w:cs="Times New Roman"/>
          <w:color w:val="auto"/>
          <w:sz w:val="24"/>
        </w:rPr>
        <w:t xml:space="preserve"> during their first year at the university. </w:t>
      </w:r>
      <w:r w:rsidR="00492467" w:rsidRPr="00752764">
        <w:rPr>
          <w:rFonts w:ascii="Times New Roman" w:eastAsiaTheme="minorEastAsia" w:hAnsi="Times New Roman" w:cs="Times New Roman"/>
          <w:color w:val="auto"/>
          <w:sz w:val="24"/>
        </w:rPr>
        <w:t>In short, trip</w:t>
      </w:r>
      <w:r w:rsidRPr="00752764">
        <w:rPr>
          <w:rFonts w:ascii="Times New Roman" w:eastAsiaTheme="minorEastAsia" w:hAnsi="Times New Roman" w:cs="Times New Roman"/>
          <w:color w:val="auto"/>
          <w:sz w:val="24"/>
        </w:rPr>
        <w:t xml:space="preserve"> leaders serve </w:t>
      </w:r>
      <w:r w:rsidR="00492467" w:rsidRPr="00752764">
        <w:rPr>
          <w:rFonts w:ascii="Times New Roman" w:eastAsiaTheme="minorEastAsia" w:hAnsi="Times New Roman" w:cs="Times New Roman"/>
          <w:color w:val="auto"/>
          <w:sz w:val="24"/>
        </w:rPr>
        <w:t xml:space="preserve">as </w:t>
      </w:r>
      <w:r w:rsidRPr="00752764">
        <w:rPr>
          <w:rFonts w:ascii="Times New Roman" w:eastAsiaTheme="minorEastAsia" w:hAnsi="Times New Roman" w:cs="Times New Roman"/>
          <w:color w:val="auto"/>
          <w:sz w:val="24"/>
        </w:rPr>
        <w:t>mentor</w:t>
      </w:r>
      <w:r w:rsidR="00492467" w:rsidRPr="00752764">
        <w:rPr>
          <w:rFonts w:ascii="Times New Roman" w:eastAsiaTheme="minorEastAsia" w:hAnsi="Times New Roman" w:cs="Times New Roman"/>
          <w:color w:val="auto"/>
          <w:sz w:val="24"/>
        </w:rPr>
        <w:t>s</w:t>
      </w:r>
      <w:r w:rsidRPr="00752764">
        <w:rPr>
          <w:rFonts w:ascii="Times New Roman" w:eastAsiaTheme="minorEastAsia" w:hAnsi="Times New Roman" w:cs="Times New Roman"/>
          <w:color w:val="auto"/>
          <w:sz w:val="24"/>
        </w:rPr>
        <w:t xml:space="preserve">. </w:t>
      </w:r>
    </w:p>
    <w:p w:rsidR="00B46392" w:rsidRPr="00752764" w:rsidRDefault="00185141" w:rsidP="001E224B">
      <w:pPr>
        <w:spacing w:after="0" w:line="480" w:lineRule="auto"/>
        <w:ind w:firstLine="720"/>
        <w:rPr>
          <w:rFonts w:ascii="Times New Roman" w:eastAsiaTheme="minorEastAsia" w:hAnsi="Times New Roman" w:cs="Times New Roman"/>
          <w:color w:val="auto"/>
          <w:sz w:val="24"/>
        </w:rPr>
      </w:pPr>
      <w:r w:rsidRPr="00752764">
        <w:rPr>
          <w:rFonts w:ascii="Times New Roman" w:eastAsiaTheme="minorEastAsia" w:hAnsi="Times New Roman" w:cs="Times New Roman"/>
          <w:color w:val="auto"/>
          <w:sz w:val="24"/>
        </w:rPr>
        <w:t>T</w:t>
      </w:r>
      <w:r w:rsidR="00B46392" w:rsidRPr="00752764">
        <w:rPr>
          <w:rFonts w:ascii="Times New Roman" w:eastAsiaTheme="minorEastAsia" w:hAnsi="Times New Roman" w:cs="Times New Roman"/>
          <w:color w:val="auto"/>
          <w:sz w:val="24"/>
        </w:rPr>
        <w:t xml:space="preserve">he trip leaders develop a friend-type relationship with participants, </w:t>
      </w:r>
      <w:r w:rsidRPr="00752764">
        <w:rPr>
          <w:rFonts w:ascii="Times New Roman" w:eastAsiaTheme="minorEastAsia" w:hAnsi="Times New Roman" w:cs="Times New Roman"/>
          <w:color w:val="auto"/>
          <w:sz w:val="24"/>
        </w:rPr>
        <w:t xml:space="preserve">but </w:t>
      </w:r>
      <w:r w:rsidR="00B46392" w:rsidRPr="00752764">
        <w:rPr>
          <w:rFonts w:ascii="Times New Roman" w:eastAsiaTheme="minorEastAsia" w:hAnsi="Times New Roman" w:cs="Times New Roman"/>
          <w:color w:val="auto"/>
          <w:sz w:val="24"/>
        </w:rPr>
        <w:t>it is important</w:t>
      </w:r>
      <w:r w:rsidR="00492467" w:rsidRPr="00752764">
        <w:rPr>
          <w:rFonts w:ascii="Times New Roman" w:eastAsiaTheme="minorEastAsia" w:hAnsi="Times New Roman" w:cs="Times New Roman"/>
          <w:color w:val="auto"/>
          <w:sz w:val="24"/>
        </w:rPr>
        <w:t xml:space="preserve"> they</w:t>
      </w:r>
      <w:r w:rsidR="00B46392" w:rsidRPr="00752764">
        <w:rPr>
          <w:rFonts w:ascii="Times New Roman" w:eastAsiaTheme="minorEastAsia" w:hAnsi="Times New Roman" w:cs="Times New Roman"/>
          <w:color w:val="auto"/>
          <w:sz w:val="24"/>
        </w:rPr>
        <w:t xml:space="preserve"> maintain a sense of professionalism</w:t>
      </w:r>
      <w:r w:rsidRPr="00752764">
        <w:rPr>
          <w:rFonts w:ascii="Times New Roman" w:eastAsiaTheme="minorEastAsia" w:hAnsi="Times New Roman" w:cs="Times New Roman"/>
          <w:color w:val="auto"/>
          <w:sz w:val="24"/>
        </w:rPr>
        <w:t>, inherent</w:t>
      </w:r>
      <w:r w:rsidR="00492467" w:rsidRPr="00752764">
        <w:rPr>
          <w:rFonts w:ascii="Times New Roman" w:eastAsiaTheme="minorEastAsia" w:hAnsi="Times New Roman" w:cs="Times New Roman"/>
          <w:color w:val="auto"/>
          <w:sz w:val="24"/>
        </w:rPr>
        <w:t xml:space="preserve"> in</w:t>
      </w:r>
      <w:r w:rsidR="00B46392" w:rsidRPr="00752764">
        <w:rPr>
          <w:rFonts w:ascii="Times New Roman" w:eastAsiaTheme="minorEastAsia" w:hAnsi="Times New Roman" w:cs="Times New Roman"/>
          <w:color w:val="auto"/>
          <w:sz w:val="24"/>
        </w:rPr>
        <w:t xml:space="preserve"> the trip leaders’ role as </w:t>
      </w:r>
      <w:r w:rsidR="00600377" w:rsidRPr="00752764">
        <w:rPr>
          <w:rFonts w:ascii="Times New Roman" w:eastAsiaTheme="minorEastAsia" w:hAnsi="Times New Roman" w:cs="Times New Roman"/>
          <w:color w:val="auto"/>
          <w:sz w:val="24"/>
        </w:rPr>
        <w:t xml:space="preserve">peer </w:t>
      </w:r>
      <w:r w:rsidR="00B46392" w:rsidRPr="00752764">
        <w:rPr>
          <w:rFonts w:ascii="Times New Roman" w:eastAsiaTheme="minorEastAsia" w:hAnsi="Times New Roman" w:cs="Times New Roman"/>
          <w:color w:val="auto"/>
          <w:sz w:val="24"/>
        </w:rPr>
        <w:t>mentor</w:t>
      </w:r>
      <w:r w:rsidR="00492467" w:rsidRPr="00752764">
        <w:rPr>
          <w:rFonts w:ascii="Times New Roman" w:eastAsiaTheme="minorEastAsia" w:hAnsi="Times New Roman" w:cs="Times New Roman"/>
          <w:color w:val="auto"/>
          <w:sz w:val="24"/>
        </w:rPr>
        <w:t>s</w:t>
      </w:r>
      <w:r w:rsidR="00B46392" w:rsidRPr="00752764">
        <w:rPr>
          <w:rFonts w:ascii="Times New Roman" w:eastAsiaTheme="minorEastAsia" w:hAnsi="Times New Roman" w:cs="Times New Roman"/>
          <w:color w:val="auto"/>
          <w:sz w:val="24"/>
        </w:rPr>
        <w:t xml:space="preserve">. </w:t>
      </w:r>
      <w:r w:rsidR="00492467" w:rsidRPr="00752764">
        <w:rPr>
          <w:rFonts w:ascii="Times New Roman" w:eastAsiaTheme="minorEastAsia" w:hAnsi="Times New Roman" w:cs="Times New Roman"/>
          <w:color w:val="auto"/>
          <w:sz w:val="24"/>
        </w:rPr>
        <w:t>Given the trip leaders’</w:t>
      </w:r>
      <w:r w:rsidR="00B46392" w:rsidRPr="00752764">
        <w:rPr>
          <w:rFonts w:ascii="Times New Roman" w:eastAsiaTheme="minorEastAsia" w:hAnsi="Times New Roman" w:cs="Times New Roman"/>
          <w:color w:val="auto"/>
          <w:sz w:val="24"/>
        </w:rPr>
        <w:t xml:space="preserve"> senior </w:t>
      </w:r>
      <w:r w:rsidR="00492467" w:rsidRPr="00752764">
        <w:rPr>
          <w:rFonts w:ascii="Times New Roman" w:eastAsiaTheme="minorEastAsia" w:hAnsi="Times New Roman" w:cs="Times New Roman"/>
          <w:color w:val="auto"/>
          <w:sz w:val="24"/>
        </w:rPr>
        <w:t xml:space="preserve">university </w:t>
      </w:r>
      <w:r w:rsidR="00B46392" w:rsidRPr="00752764">
        <w:rPr>
          <w:rFonts w:ascii="Times New Roman" w:eastAsiaTheme="minorEastAsia" w:hAnsi="Times New Roman" w:cs="Times New Roman"/>
          <w:color w:val="auto"/>
          <w:sz w:val="24"/>
        </w:rPr>
        <w:t>student</w:t>
      </w:r>
      <w:r w:rsidR="00600377" w:rsidRPr="00752764">
        <w:rPr>
          <w:rFonts w:ascii="Times New Roman" w:eastAsiaTheme="minorEastAsia" w:hAnsi="Times New Roman" w:cs="Times New Roman"/>
          <w:color w:val="auto"/>
          <w:sz w:val="24"/>
        </w:rPr>
        <w:t xml:space="preserve"> status</w:t>
      </w:r>
      <w:r w:rsidR="00B46392" w:rsidRPr="00752764">
        <w:rPr>
          <w:rFonts w:ascii="Times New Roman" w:eastAsiaTheme="minorEastAsia" w:hAnsi="Times New Roman" w:cs="Times New Roman"/>
          <w:color w:val="auto"/>
          <w:sz w:val="24"/>
        </w:rPr>
        <w:t xml:space="preserve">, </w:t>
      </w:r>
      <w:r w:rsidRPr="00752764">
        <w:rPr>
          <w:rFonts w:ascii="Times New Roman" w:eastAsiaTheme="minorEastAsia" w:hAnsi="Times New Roman" w:cs="Times New Roman"/>
          <w:color w:val="auto"/>
          <w:sz w:val="24"/>
        </w:rPr>
        <w:t>the goal</w:t>
      </w:r>
      <w:r w:rsidR="00B46392" w:rsidRPr="00752764">
        <w:rPr>
          <w:rFonts w:ascii="Times New Roman" w:eastAsiaTheme="minorEastAsia" w:hAnsi="Times New Roman" w:cs="Times New Roman"/>
          <w:color w:val="auto"/>
          <w:sz w:val="24"/>
        </w:rPr>
        <w:t xml:space="preserve"> </w:t>
      </w:r>
      <w:r w:rsidR="00492467" w:rsidRPr="00752764">
        <w:rPr>
          <w:rFonts w:ascii="Times New Roman" w:eastAsiaTheme="minorEastAsia" w:hAnsi="Times New Roman" w:cs="Times New Roman"/>
          <w:color w:val="auto"/>
          <w:sz w:val="24"/>
        </w:rPr>
        <w:t xml:space="preserve">is </w:t>
      </w:r>
      <w:r w:rsidR="00600377" w:rsidRPr="00752764">
        <w:rPr>
          <w:rFonts w:ascii="Times New Roman" w:eastAsiaTheme="minorEastAsia" w:hAnsi="Times New Roman" w:cs="Times New Roman"/>
          <w:color w:val="auto"/>
          <w:sz w:val="24"/>
        </w:rPr>
        <w:t>for</w:t>
      </w:r>
      <w:r w:rsidR="00492467" w:rsidRPr="00752764">
        <w:rPr>
          <w:rFonts w:ascii="Times New Roman" w:eastAsiaTheme="minorEastAsia" w:hAnsi="Times New Roman" w:cs="Times New Roman"/>
          <w:color w:val="auto"/>
          <w:sz w:val="24"/>
        </w:rPr>
        <w:t xml:space="preserve"> the new students in the outdoor experience </w:t>
      </w:r>
      <w:r w:rsidR="00600377" w:rsidRPr="00752764">
        <w:rPr>
          <w:rFonts w:ascii="Times New Roman" w:eastAsiaTheme="minorEastAsia" w:hAnsi="Times New Roman" w:cs="Times New Roman"/>
          <w:color w:val="auto"/>
          <w:sz w:val="24"/>
        </w:rPr>
        <w:t>to</w:t>
      </w:r>
      <w:r w:rsidR="00492467" w:rsidRPr="00752764">
        <w:rPr>
          <w:rFonts w:ascii="Times New Roman" w:eastAsiaTheme="minorEastAsia" w:hAnsi="Times New Roman" w:cs="Times New Roman"/>
          <w:color w:val="auto"/>
          <w:sz w:val="24"/>
        </w:rPr>
        <w:t xml:space="preserve"> </w:t>
      </w:r>
      <w:r w:rsidR="00B46392" w:rsidRPr="00752764">
        <w:rPr>
          <w:rFonts w:ascii="Times New Roman" w:eastAsiaTheme="minorEastAsia" w:hAnsi="Times New Roman" w:cs="Times New Roman"/>
          <w:color w:val="auto"/>
          <w:sz w:val="24"/>
        </w:rPr>
        <w:t xml:space="preserve">model </w:t>
      </w:r>
      <w:r w:rsidR="00492467" w:rsidRPr="00752764">
        <w:rPr>
          <w:rFonts w:ascii="Times New Roman" w:eastAsiaTheme="minorEastAsia" w:hAnsi="Times New Roman" w:cs="Times New Roman"/>
          <w:color w:val="auto"/>
          <w:sz w:val="24"/>
        </w:rPr>
        <w:t xml:space="preserve">the </w:t>
      </w:r>
      <w:r w:rsidR="00B46392" w:rsidRPr="00752764">
        <w:rPr>
          <w:rFonts w:ascii="Times New Roman" w:eastAsiaTheme="minorEastAsia" w:hAnsi="Times New Roman" w:cs="Times New Roman"/>
          <w:color w:val="auto"/>
          <w:sz w:val="24"/>
        </w:rPr>
        <w:t xml:space="preserve">behavior and </w:t>
      </w:r>
      <w:r w:rsidR="00492467" w:rsidRPr="00752764">
        <w:rPr>
          <w:rFonts w:ascii="Times New Roman" w:eastAsiaTheme="minorEastAsia" w:hAnsi="Times New Roman" w:cs="Times New Roman"/>
          <w:color w:val="auto"/>
          <w:sz w:val="24"/>
        </w:rPr>
        <w:t xml:space="preserve">attitudes towards </w:t>
      </w:r>
      <w:r w:rsidR="00600377" w:rsidRPr="00752764">
        <w:rPr>
          <w:rFonts w:ascii="Times New Roman" w:eastAsiaTheme="minorEastAsia" w:hAnsi="Times New Roman" w:cs="Times New Roman"/>
          <w:color w:val="auto"/>
          <w:sz w:val="24"/>
        </w:rPr>
        <w:t>the university</w:t>
      </w:r>
      <w:r w:rsidR="00492467" w:rsidRPr="00752764">
        <w:rPr>
          <w:rFonts w:ascii="Times New Roman" w:eastAsiaTheme="minorEastAsia" w:hAnsi="Times New Roman" w:cs="Times New Roman"/>
          <w:color w:val="auto"/>
          <w:sz w:val="24"/>
        </w:rPr>
        <w:t xml:space="preserve"> </w:t>
      </w:r>
      <w:r w:rsidR="00B46392" w:rsidRPr="00752764">
        <w:rPr>
          <w:rFonts w:ascii="Times New Roman" w:eastAsiaTheme="minorEastAsia" w:hAnsi="Times New Roman" w:cs="Times New Roman"/>
          <w:color w:val="auto"/>
          <w:sz w:val="24"/>
        </w:rPr>
        <w:t xml:space="preserve">after the trip leaders. The trip leaders </w:t>
      </w:r>
      <w:r w:rsidR="00600377" w:rsidRPr="00752764">
        <w:rPr>
          <w:rFonts w:ascii="Times New Roman" w:eastAsiaTheme="minorEastAsia" w:hAnsi="Times New Roman" w:cs="Times New Roman"/>
          <w:color w:val="auto"/>
          <w:sz w:val="24"/>
        </w:rPr>
        <w:t xml:space="preserve">are </w:t>
      </w:r>
      <w:r w:rsidR="00B46392" w:rsidRPr="00752764">
        <w:rPr>
          <w:rFonts w:ascii="Times New Roman" w:eastAsiaTheme="minorEastAsia" w:hAnsi="Times New Roman" w:cs="Times New Roman"/>
          <w:color w:val="auto"/>
          <w:sz w:val="24"/>
        </w:rPr>
        <w:t xml:space="preserve">the primary representatives of the university on the trip and model the values of </w:t>
      </w:r>
      <w:r w:rsidR="00B46392" w:rsidRPr="00752764">
        <w:rPr>
          <w:rFonts w:ascii="Times New Roman" w:eastAsiaTheme="minorEastAsia" w:hAnsi="Times New Roman" w:cs="Times New Roman"/>
          <w:color w:val="auto"/>
          <w:sz w:val="24"/>
        </w:rPr>
        <w:lastRenderedPageBreak/>
        <w:t xml:space="preserve">the university. Finally, it was important that trip leaders </w:t>
      </w:r>
      <w:r w:rsidR="00600377" w:rsidRPr="00752764">
        <w:rPr>
          <w:rFonts w:ascii="Times New Roman" w:eastAsiaTheme="minorEastAsia" w:hAnsi="Times New Roman" w:cs="Times New Roman"/>
          <w:color w:val="auto"/>
          <w:sz w:val="24"/>
        </w:rPr>
        <w:t xml:space="preserve">have </w:t>
      </w:r>
      <w:r w:rsidR="00B46392" w:rsidRPr="00752764">
        <w:rPr>
          <w:rFonts w:ascii="Times New Roman" w:eastAsiaTheme="minorEastAsia" w:hAnsi="Times New Roman" w:cs="Times New Roman"/>
          <w:color w:val="auto"/>
          <w:sz w:val="24"/>
        </w:rPr>
        <w:t xml:space="preserve">an innate understanding of the program </w:t>
      </w:r>
      <w:r w:rsidR="00917749" w:rsidRPr="00752764">
        <w:rPr>
          <w:rFonts w:ascii="Times New Roman" w:eastAsiaTheme="minorEastAsia" w:hAnsi="Times New Roman" w:cs="Times New Roman"/>
          <w:color w:val="auto"/>
          <w:sz w:val="24"/>
        </w:rPr>
        <w:t>and its</w:t>
      </w:r>
      <w:r w:rsidR="00600377" w:rsidRPr="00752764">
        <w:rPr>
          <w:rFonts w:ascii="Times New Roman" w:eastAsiaTheme="minorEastAsia" w:hAnsi="Times New Roman" w:cs="Times New Roman"/>
          <w:color w:val="auto"/>
          <w:sz w:val="24"/>
        </w:rPr>
        <w:t xml:space="preserve"> </w:t>
      </w:r>
      <w:r w:rsidR="00917749" w:rsidRPr="00752764">
        <w:rPr>
          <w:rFonts w:ascii="Times New Roman" w:eastAsiaTheme="minorEastAsia" w:hAnsi="Times New Roman" w:cs="Times New Roman"/>
          <w:color w:val="auto"/>
          <w:sz w:val="24"/>
        </w:rPr>
        <w:t>intended outcomes</w:t>
      </w:r>
      <w:r w:rsidR="00B46392" w:rsidRPr="00752764">
        <w:rPr>
          <w:rFonts w:ascii="Times New Roman" w:eastAsiaTheme="minorEastAsia" w:hAnsi="Times New Roman" w:cs="Times New Roman"/>
          <w:color w:val="auto"/>
          <w:sz w:val="24"/>
        </w:rPr>
        <w:t xml:space="preserve">. It was solely their responsibility to execute this part of the program and tailor it as needed to ensure the participants all take away the intended message. </w:t>
      </w:r>
    </w:p>
    <w:p w:rsidR="00B46392" w:rsidRPr="00752764" w:rsidRDefault="00B46392" w:rsidP="001E224B">
      <w:pPr>
        <w:spacing w:after="0" w:line="480" w:lineRule="auto"/>
        <w:jc w:val="both"/>
        <w:rPr>
          <w:rFonts w:ascii="Times New Roman" w:eastAsiaTheme="minorEastAsia" w:hAnsi="Times New Roman" w:cs="Times New Roman"/>
          <w:b/>
          <w:color w:val="auto"/>
          <w:sz w:val="24"/>
        </w:rPr>
      </w:pPr>
      <w:r w:rsidRPr="00752764">
        <w:rPr>
          <w:rFonts w:ascii="Times New Roman" w:eastAsiaTheme="minorEastAsia" w:hAnsi="Times New Roman" w:cs="Times New Roman"/>
          <w:color w:val="auto"/>
          <w:sz w:val="24"/>
        </w:rPr>
        <w:t xml:space="preserve"> </w:t>
      </w:r>
      <w:r w:rsidRPr="00752764">
        <w:rPr>
          <w:rFonts w:ascii="Times New Roman" w:eastAsiaTheme="minorEastAsia" w:hAnsi="Times New Roman" w:cs="Times New Roman"/>
          <w:b/>
          <w:color w:val="auto"/>
          <w:sz w:val="24"/>
        </w:rPr>
        <w:t xml:space="preserve">The </w:t>
      </w:r>
      <w:r w:rsidR="00A628BD" w:rsidRPr="00752764">
        <w:rPr>
          <w:rFonts w:ascii="Times New Roman" w:eastAsiaTheme="minorEastAsia" w:hAnsi="Times New Roman" w:cs="Times New Roman"/>
          <w:b/>
          <w:color w:val="auto"/>
          <w:sz w:val="24"/>
        </w:rPr>
        <w:t>Faculty</w:t>
      </w:r>
      <w:r w:rsidR="00600377" w:rsidRPr="00752764">
        <w:rPr>
          <w:rFonts w:ascii="Times New Roman" w:eastAsiaTheme="minorEastAsia" w:hAnsi="Times New Roman" w:cs="Times New Roman"/>
          <w:b/>
          <w:color w:val="auto"/>
          <w:sz w:val="24"/>
        </w:rPr>
        <w:t xml:space="preserve"> </w:t>
      </w:r>
      <w:r w:rsidRPr="00752764">
        <w:rPr>
          <w:rFonts w:ascii="Times New Roman" w:eastAsiaTheme="minorEastAsia" w:hAnsi="Times New Roman" w:cs="Times New Roman"/>
          <w:b/>
          <w:color w:val="auto"/>
          <w:sz w:val="24"/>
        </w:rPr>
        <w:t>Mentor Role</w:t>
      </w:r>
    </w:p>
    <w:p w:rsidR="001C6DD4" w:rsidRPr="00752764" w:rsidRDefault="00B46392" w:rsidP="00752764">
      <w:pPr>
        <w:spacing w:after="0" w:line="480" w:lineRule="auto"/>
        <w:rPr>
          <w:rFonts w:ascii="Times New Roman" w:eastAsiaTheme="minorEastAsia" w:hAnsi="Times New Roman" w:cs="Times New Roman"/>
          <w:color w:val="auto"/>
          <w:sz w:val="24"/>
        </w:rPr>
      </w:pPr>
      <w:r w:rsidRPr="00752764">
        <w:rPr>
          <w:rFonts w:ascii="Times New Roman" w:eastAsiaTheme="minorEastAsia" w:hAnsi="Times New Roman" w:cs="Times New Roman"/>
          <w:color w:val="auto"/>
          <w:sz w:val="24"/>
        </w:rPr>
        <w:tab/>
        <w:t xml:space="preserve">The </w:t>
      </w:r>
      <w:r w:rsidR="00A628BD" w:rsidRPr="00752764">
        <w:rPr>
          <w:rFonts w:ascii="Times New Roman" w:eastAsiaTheme="minorEastAsia" w:hAnsi="Times New Roman" w:cs="Times New Roman"/>
          <w:color w:val="auto"/>
          <w:sz w:val="24"/>
        </w:rPr>
        <w:t xml:space="preserve">faculty (or </w:t>
      </w:r>
      <w:r w:rsidR="00600377" w:rsidRPr="00752764">
        <w:rPr>
          <w:rFonts w:ascii="Times New Roman" w:eastAsiaTheme="minorEastAsia" w:hAnsi="Times New Roman" w:cs="Times New Roman"/>
          <w:color w:val="auto"/>
          <w:sz w:val="24"/>
        </w:rPr>
        <w:t>staff</w:t>
      </w:r>
      <w:r w:rsidR="00A628BD" w:rsidRPr="00752764">
        <w:rPr>
          <w:rFonts w:ascii="Times New Roman" w:eastAsiaTheme="minorEastAsia" w:hAnsi="Times New Roman" w:cs="Times New Roman"/>
          <w:color w:val="auto"/>
          <w:sz w:val="24"/>
        </w:rPr>
        <w:t>)</w:t>
      </w:r>
      <w:r w:rsidR="00600377" w:rsidRPr="00752764">
        <w:rPr>
          <w:rFonts w:ascii="Times New Roman" w:eastAsiaTheme="minorEastAsia" w:hAnsi="Times New Roman" w:cs="Times New Roman"/>
          <w:color w:val="auto"/>
          <w:sz w:val="24"/>
        </w:rPr>
        <w:t xml:space="preserve"> </w:t>
      </w:r>
      <w:r w:rsidRPr="00752764">
        <w:rPr>
          <w:rFonts w:ascii="Times New Roman" w:eastAsiaTheme="minorEastAsia" w:hAnsi="Times New Roman" w:cs="Times New Roman"/>
          <w:color w:val="auto"/>
          <w:sz w:val="24"/>
        </w:rPr>
        <w:t xml:space="preserve">mentor’s role </w:t>
      </w:r>
      <w:r w:rsidR="00600377" w:rsidRPr="00752764">
        <w:rPr>
          <w:rFonts w:ascii="Times New Roman" w:eastAsiaTheme="minorEastAsia" w:hAnsi="Times New Roman" w:cs="Times New Roman"/>
          <w:color w:val="auto"/>
          <w:sz w:val="24"/>
        </w:rPr>
        <w:t xml:space="preserve">is </w:t>
      </w:r>
      <w:r w:rsidRPr="00752764">
        <w:rPr>
          <w:rFonts w:ascii="Times New Roman" w:eastAsiaTheme="minorEastAsia" w:hAnsi="Times New Roman" w:cs="Times New Roman"/>
          <w:color w:val="auto"/>
          <w:sz w:val="24"/>
        </w:rPr>
        <w:t xml:space="preserve">to serve as a positive role model </w:t>
      </w:r>
      <w:r w:rsidR="00600377" w:rsidRPr="00752764">
        <w:rPr>
          <w:rFonts w:ascii="Times New Roman" w:eastAsiaTheme="minorEastAsia" w:hAnsi="Times New Roman" w:cs="Times New Roman"/>
          <w:color w:val="auto"/>
          <w:sz w:val="24"/>
        </w:rPr>
        <w:t xml:space="preserve">for </w:t>
      </w:r>
      <w:r w:rsidRPr="00752764">
        <w:rPr>
          <w:rFonts w:ascii="Times New Roman" w:eastAsiaTheme="minorEastAsia" w:hAnsi="Times New Roman" w:cs="Times New Roman"/>
          <w:color w:val="auto"/>
          <w:sz w:val="24"/>
        </w:rPr>
        <w:t xml:space="preserve">the students on the trip, </w:t>
      </w:r>
      <w:r w:rsidR="00917749" w:rsidRPr="00752764">
        <w:rPr>
          <w:rFonts w:ascii="Times New Roman" w:eastAsiaTheme="minorEastAsia" w:hAnsi="Times New Roman" w:cs="Times New Roman"/>
          <w:color w:val="auto"/>
          <w:sz w:val="24"/>
        </w:rPr>
        <w:t>h</w:t>
      </w:r>
      <w:r w:rsidRPr="00752764">
        <w:rPr>
          <w:rFonts w:ascii="Times New Roman" w:eastAsiaTheme="minorEastAsia" w:hAnsi="Times New Roman" w:cs="Times New Roman"/>
          <w:color w:val="auto"/>
          <w:sz w:val="24"/>
        </w:rPr>
        <w:t xml:space="preserve">elp answer questions the students may have about </w:t>
      </w:r>
      <w:r w:rsidR="00600377" w:rsidRPr="00752764">
        <w:rPr>
          <w:rFonts w:ascii="Times New Roman" w:eastAsiaTheme="minorEastAsia" w:hAnsi="Times New Roman" w:cs="Times New Roman"/>
          <w:color w:val="auto"/>
          <w:sz w:val="24"/>
        </w:rPr>
        <w:t>the university</w:t>
      </w:r>
      <w:r w:rsidRPr="00752764">
        <w:rPr>
          <w:rFonts w:ascii="Times New Roman" w:eastAsiaTheme="minorEastAsia" w:hAnsi="Times New Roman" w:cs="Times New Roman"/>
          <w:color w:val="auto"/>
          <w:sz w:val="24"/>
        </w:rPr>
        <w:t xml:space="preserve">, and provide a unique perspective </w:t>
      </w:r>
      <w:r w:rsidR="00600377" w:rsidRPr="00752764">
        <w:rPr>
          <w:rFonts w:ascii="Times New Roman" w:eastAsiaTheme="minorEastAsia" w:hAnsi="Times New Roman" w:cs="Times New Roman"/>
          <w:color w:val="auto"/>
          <w:sz w:val="24"/>
        </w:rPr>
        <w:t xml:space="preserve">different from </w:t>
      </w:r>
      <w:r w:rsidRPr="00752764">
        <w:rPr>
          <w:rFonts w:ascii="Times New Roman" w:eastAsiaTheme="minorEastAsia" w:hAnsi="Times New Roman" w:cs="Times New Roman"/>
          <w:color w:val="auto"/>
          <w:sz w:val="24"/>
        </w:rPr>
        <w:t xml:space="preserve">that </w:t>
      </w:r>
      <w:r w:rsidR="00600377" w:rsidRPr="00752764">
        <w:rPr>
          <w:rFonts w:ascii="Times New Roman" w:eastAsiaTheme="minorEastAsia" w:hAnsi="Times New Roman" w:cs="Times New Roman"/>
          <w:color w:val="auto"/>
          <w:sz w:val="24"/>
        </w:rPr>
        <w:t xml:space="preserve">of </w:t>
      </w:r>
      <w:r w:rsidRPr="00752764">
        <w:rPr>
          <w:rFonts w:ascii="Times New Roman" w:eastAsiaTheme="minorEastAsia" w:hAnsi="Times New Roman" w:cs="Times New Roman"/>
          <w:color w:val="auto"/>
          <w:sz w:val="24"/>
        </w:rPr>
        <w:t xml:space="preserve">the trip leaders.  The </w:t>
      </w:r>
      <w:r w:rsidR="00A628BD" w:rsidRPr="00752764">
        <w:rPr>
          <w:rFonts w:ascii="Times New Roman" w:eastAsiaTheme="minorEastAsia" w:hAnsi="Times New Roman" w:cs="Times New Roman"/>
          <w:color w:val="auto"/>
          <w:sz w:val="24"/>
        </w:rPr>
        <w:t xml:space="preserve">faculty </w:t>
      </w:r>
      <w:r w:rsidRPr="00752764">
        <w:rPr>
          <w:rFonts w:ascii="Times New Roman" w:eastAsiaTheme="minorEastAsia" w:hAnsi="Times New Roman" w:cs="Times New Roman"/>
          <w:color w:val="auto"/>
          <w:sz w:val="24"/>
        </w:rPr>
        <w:t xml:space="preserve">mentor </w:t>
      </w:r>
      <w:r w:rsidR="00A628BD" w:rsidRPr="00752764">
        <w:rPr>
          <w:rFonts w:ascii="Times New Roman" w:eastAsiaTheme="minorEastAsia" w:hAnsi="Times New Roman" w:cs="Times New Roman"/>
          <w:color w:val="auto"/>
          <w:sz w:val="24"/>
        </w:rPr>
        <w:t xml:space="preserve">augments </w:t>
      </w:r>
      <w:r w:rsidRPr="00752764">
        <w:rPr>
          <w:rFonts w:ascii="Times New Roman" w:eastAsiaTheme="minorEastAsia" w:hAnsi="Times New Roman" w:cs="Times New Roman"/>
          <w:color w:val="auto"/>
          <w:sz w:val="24"/>
        </w:rPr>
        <w:t xml:space="preserve">the trip leaders while on the trip, but </w:t>
      </w:r>
      <w:r w:rsidR="00A628BD" w:rsidRPr="00752764">
        <w:rPr>
          <w:rFonts w:ascii="Times New Roman" w:eastAsiaTheme="minorEastAsia" w:hAnsi="Times New Roman" w:cs="Times New Roman"/>
          <w:color w:val="auto"/>
          <w:sz w:val="24"/>
        </w:rPr>
        <w:t xml:space="preserve">keeps </w:t>
      </w:r>
      <w:r w:rsidRPr="00752764">
        <w:rPr>
          <w:rFonts w:ascii="Times New Roman" w:eastAsiaTheme="minorEastAsia" w:hAnsi="Times New Roman" w:cs="Times New Roman"/>
          <w:color w:val="auto"/>
          <w:sz w:val="24"/>
        </w:rPr>
        <w:t xml:space="preserve">in mind that </w:t>
      </w:r>
      <w:r w:rsidR="00A628BD" w:rsidRPr="00752764">
        <w:rPr>
          <w:rFonts w:ascii="Times New Roman" w:eastAsiaTheme="minorEastAsia" w:hAnsi="Times New Roman" w:cs="Times New Roman"/>
          <w:color w:val="auto"/>
          <w:sz w:val="24"/>
        </w:rPr>
        <w:t xml:space="preserve">his or her </w:t>
      </w:r>
      <w:r w:rsidRPr="00752764">
        <w:rPr>
          <w:rFonts w:ascii="Times New Roman" w:eastAsiaTheme="minorEastAsia" w:hAnsi="Times New Roman" w:cs="Times New Roman"/>
          <w:color w:val="auto"/>
          <w:sz w:val="24"/>
        </w:rPr>
        <w:t xml:space="preserve">role is not one of direct leadership. The mentor </w:t>
      </w:r>
      <w:r w:rsidR="00A628BD" w:rsidRPr="00752764">
        <w:rPr>
          <w:rFonts w:ascii="Times New Roman" w:eastAsiaTheme="minorEastAsia" w:hAnsi="Times New Roman" w:cs="Times New Roman"/>
          <w:color w:val="auto"/>
          <w:sz w:val="24"/>
        </w:rPr>
        <w:t xml:space="preserve">is </w:t>
      </w:r>
      <w:r w:rsidRPr="00752764">
        <w:rPr>
          <w:rFonts w:ascii="Times New Roman" w:eastAsiaTheme="minorEastAsia" w:hAnsi="Times New Roman" w:cs="Times New Roman"/>
          <w:color w:val="auto"/>
          <w:sz w:val="24"/>
        </w:rPr>
        <w:t xml:space="preserve">encouraged to </w:t>
      </w:r>
      <w:r w:rsidR="00A628BD" w:rsidRPr="00752764">
        <w:rPr>
          <w:rFonts w:ascii="Times New Roman" w:eastAsiaTheme="minorEastAsia" w:hAnsi="Times New Roman" w:cs="Times New Roman"/>
          <w:color w:val="auto"/>
          <w:sz w:val="24"/>
        </w:rPr>
        <w:t xml:space="preserve">(a) </w:t>
      </w:r>
      <w:r w:rsidRPr="00752764">
        <w:rPr>
          <w:rFonts w:ascii="Times New Roman" w:eastAsiaTheme="minorEastAsia" w:hAnsi="Times New Roman" w:cs="Times New Roman"/>
          <w:color w:val="auto"/>
          <w:sz w:val="24"/>
        </w:rPr>
        <w:t>lead by example and provide support t</w:t>
      </w:r>
      <w:r w:rsidR="00301A3E" w:rsidRPr="00752764">
        <w:rPr>
          <w:rFonts w:ascii="Times New Roman" w:eastAsiaTheme="minorEastAsia" w:hAnsi="Times New Roman" w:cs="Times New Roman"/>
          <w:color w:val="auto"/>
          <w:sz w:val="24"/>
        </w:rPr>
        <w:t>o the trip leaders</w:t>
      </w:r>
      <w:r w:rsidR="00A628BD" w:rsidRPr="00752764">
        <w:rPr>
          <w:rFonts w:ascii="Times New Roman" w:eastAsiaTheme="minorEastAsia" w:hAnsi="Times New Roman" w:cs="Times New Roman"/>
          <w:color w:val="auto"/>
          <w:sz w:val="24"/>
        </w:rPr>
        <w:t xml:space="preserve">, (b) </w:t>
      </w:r>
      <w:r w:rsidRPr="00752764">
        <w:rPr>
          <w:rFonts w:ascii="Times New Roman" w:eastAsiaTheme="minorEastAsia" w:hAnsi="Times New Roman" w:cs="Times New Roman"/>
          <w:color w:val="auto"/>
          <w:sz w:val="24"/>
        </w:rPr>
        <w:t>participate in or assist in facilitating discussions and activities</w:t>
      </w:r>
      <w:r w:rsidR="00917749" w:rsidRPr="00752764">
        <w:rPr>
          <w:rFonts w:ascii="Times New Roman" w:eastAsiaTheme="minorEastAsia" w:hAnsi="Times New Roman" w:cs="Times New Roman"/>
          <w:color w:val="auto"/>
          <w:sz w:val="24"/>
        </w:rPr>
        <w:t>, (</w:t>
      </w:r>
      <w:r w:rsidR="00A628BD" w:rsidRPr="00752764">
        <w:rPr>
          <w:rFonts w:ascii="Times New Roman" w:eastAsiaTheme="minorEastAsia" w:hAnsi="Times New Roman" w:cs="Times New Roman"/>
          <w:color w:val="auto"/>
          <w:sz w:val="24"/>
        </w:rPr>
        <w:t xml:space="preserve">c) </w:t>
      </w:r>
      <w:r w:rsidR="00301A3E" w:rsidRPr="00752764">
        <w:rPr>
          <w:rFonts w:ascii="Times New Roman" w:eastAsiaTheme="minorEastAsia" w:hAnsi="Times New Roman" w:cs="Times New Roman"/>
          <w:color w:val="auto"/>
          <w:sz w:val="24"/>
        </w:rPr>
        <w:t>s</w:t>
      </w:r>
      <w:r w:rsidRPr="00752764">
        <w:rPr>
          <w:rFonts w:ascii="Times New Roman" w:eastAsiaTheme="minorEastAsia" w:hAnsi="Times New Roman" w:cs="Times New Roman"/>
          <w:color w:val="auto"/>
          <w:sz w:val="24"/>
        </w:rPr>
        <w:t>erve as a positive role model to students</w:t>
      </w:r>
      <w:r w:rsidR="00A628BD" w:rsidRPr="00752764">
        <w:rPr>
          <w:rFonts w:ascii="Times New Roman" w:eastAsiaTheme="minorEastAsia" w:hAnsi="Times New Roman" w:cs="Times New Roman"/>
          <w:color w:val="auto"/>
          <w:sz w:val="24"/>
        </w:rPr>
        <w:t xml:space="preserve">, (d) </w:t>
      </w:r>
      <w:r w:rsidR="00301A3E" w:rsidRPr="00752764">
        <w:rPr>
          <w:rFonts w:ascii="Times New Roman" w:eastAsiaTheme="minorEastAsia" w:hAnsi="Times New Roman" w:cs="Times New Roman"/>
          <w:color w:val="auto"/>
          <w:sz w:val="24"/>
        </w:rPr>
        <w:t>p</w:t>
      </w:r>
      <w:r w:rsidRPr="00752764">
        <w:rPr>
          <w:rFonts w:ascii="Times New Roman" w:eastAsiaTheme="minorEastAsia" w:hAnsi="Times New Roman" w:cs="Times New Roman"/>
          <w:color w:val="auto"/>
          <w:sz w:val="24"/>
        </w:rPr>
        <w:t>rovide a unique point of view on the transition from high school to college</w:t>
      </w:r>
      <w:r w:rsidR="00A628BD" w:rsidRPr="00752764">
        <w:rPr>
          <w:rFonts w:ascii="Times New Roman" w:eastAsiaTheme="minorEastAsia" w:hAnsi="Times New Roman" w:cs="Times New Roman"/>
          <w:color w:val="auto"/>
          <w:sz w:val="24"/>
        </w:rPr>
        <w:t>, (e)</w:t>
      </w:r>
      <w:r w:rsidR="00301A3E" w:rsidRPr="00752764">
        <w:rPr>
          <w:rFonts w:ascii="Times New Roman" w:eastAsiaTheme="minorEastAsia" w:hAnsi="Times New Roman" w:cs="Times New Roman"/>
          <w:color w:val="auto"/>
          <w:sz w:val="24"/>
        </w:rPr>
        <w:t xml:space="preserve"> d</w:t>
      </w:r>
      <w:r w:rsidRPr="00752764">
        <w:rPr>
          <w:rFonts w:ascii="Times New Roman" w:eastAsiaTheme="minorEastAsia" w:hAnsi="Times New Roman" w:cs="Times New Roman"/>
          <w:color w:val="auto"/>
          <w:sz w:val="24"/>
        </w:rPr>
        <w:t>iscuss tips a</w:t>
      </w:r>
      <w:r w:rsidR="00301A3E" w:rsidRPr="00752764">
        <w:rPr>
          <w:rFonts w:ascii="Times New Roman" w:eastAsiaTheme="minorEastAsia" w:hAnsi="Times New Roman" w:cs="Times New Roman"/>
          <w:color w:val="auto"/>
          <w:sz w:val="24"/>
        </w:rPr>
        <w:t>nd strategies for college success</w:t>
      </w:r>
      <w:r w:rsidR="00A628BD" w:rsidRPr="00752764">
        <w:rPr>
          <w:rFonts w:ascii="Times New Roman" w:eastAsiaTheme="minorEastAsia" w:hAnsi="Times New Roman" w:cs="Times New Roman"/>
          <w:color w:val="auto"/>
          <w:sz w:val="24"/>
        </w:rPr>
        <w:t>,</w:t>
      </w:r>
      <w:r w:rsidR="00301A3E" w:rsidRPr="00752764">
        <w:rPr>
          <w:rFonts w:ascii="Times New Roman" w:eastAsiaTheme="minorEastAsia" w:hAnsi="Times New Roman" w:cs="Times New Roman"/>
          <w:color w:val="auto"/>
          <w:sz w:val="24"/>
        </w:rPr>
        <w:t xml:space="preserve"> and </w:t>
      </w:r>
      <w:r w:rsidR="00A628BD" w:rsidRPr="00752764">
        <w:rPr>
          <w:rFonts w:ascii="Times New Roman" w:eastAsiaTheme="minorEastAsia" w:hAnsi="Times New Roman" w:cs="Times New Roman"/>
          <w:color w:val="auto"/>
          <w:sz w:val="24"/>
        </w:rPr>
        <w:t xml:space="preserve">(f) </w:t>
      </w:r>
      <w:r w:rsidR="00301A3E" w:rsidRPr="00752764">
        <w:rPr>
          <w:rFonts w:ascii="Times New Roman" w:eastAsiaTheme="minorEastAsia" w:hAnsi="Times New Roman" w:cs="Times New Roman"/>
          <w:color w:val="auto"/>
          <w:sz w:val="24"/>
        </w:rPr>
        <w:t>h</w:t>
      </w:r>
      <w:r w:rsidRPr="00752764">
        <w:rPr>
          <w:rFonts w:ascii="Times New Roman" w:eastAsiaTheme="minorEastAsia" w:hAnsi="Times New Roman" w:cs="Times New Roman"/>
          <w:color w:val="auto"/>
          <w:sz w:val="24"/>
        </w:rPr>
        <w:t xml:space="preserve">elp students feel </w:t>
      </w:r>
      <w:r w:rsidR="00917749" w:rsidRPr="00752764">
        <w:rPr>
          <w:rFonts w:ascii="Times New Roman" w:eastAsiaTheme="minorEastAsia" w:hAnsi="Times New Roman" w:cs="Times New Roman"/>
          <w:color w:val="auto"/>
          <w:sz w:val="24"/>
        </w:rPr>
        <w:t>understood</w:t>
      </w:r>
      <w:r w:rsidR="00301A3E" w:rsidRPr="00752764">
        <w:rPr>
          <w:rFonts w:ascii="Times New Roman" w:eastAsiaTheme="minorEastAsia" w:hAnsi="Times New Roman" w:cs="Times New Roman"/>
          <w:color w:val="auto"/>
          <w:sz w:val="24"/>
        </w:rPr>
        <w:t>.</w:t>
      </w:r>
    </w:p>
    <w:p w:rsidR="00F94BD9" w:rsidRPr="00752764" w:rsidRDefault="00F94BD9" w:rsidP="00752764">
      <w:pPr>
        <w:spacing w:after="0" w:line="480" w:lineRule="auto"/>
        <w:rPr>
          <w:rFonts w:ascii="Times New Roman" w:eastAsia="Times New Roman" w:hAnsi="Times New Roman" w:cs="Times New Roman"/>
          <w:b/>
          <w:sz w:val="24"/>
        </w:rPr>
      </w:pPr>
      <w:r w:rsidRPr="00752764">
        <w:rPr>
          <w:rFonts w:ascii="Times New Roman" w:eastAsia="Times New Roman" w:hAnsi="Times New Roman" w:cs="Times New Roman"/>
          <w:b/>
          <w:sz w:val="24"/>
        </w:rPr>
        <w:t>Measures</w:t>
      </w:r>
    </w:p>
    <w:p w:rsidR="004C0305" w:rsidRPr="00752764" w:rsidRDefault="00700B57" w:rsidP="00752764">
      <w:pPr>
        <w:spacing w:after="0" w:line="480" w:lineRule="auto"/>
        <w:ind w:firstLine="720"/>
        <w:rPr>
          <w:rFonts w:ascii="Times New Roman" w:hAnsi="Times New Roman" w:cs="Times New Roman"/>
          <w:sz w:val="24"/>
        </w:rPr>
      </w:pPr>
      <w:r w:rsidRPr="00752764">
        <w:rPr>
          <w:rFonts w:ascii="Times New Roman" w:eastAsia="Times New Roman" w:hAnsi="Times New Roman" w:cs="Times New Roman"/>
          <w:sz w:val="24"/>
        </w:rPr>
        <w:t xml:space="preserve">Participants </w:t>
      </w:r>
      <w:r w:rsidR="00A628BD" w:rsidRPr="00752764">
        <w:rPr>
          <w:rFonts w:ascii="Times New Roman" w:eastAsia="Times New Roman" w:hAnsi="Times New Roman" w:cs="Times New Roman"/>
          <w:sz w:val="24"/>
        </w:rPr>
        <w:t>in First Ascent</w:t>
      </w:r>
      <w:r w:rsidRPr="00752764">
        <w:rPr>
          <w:rFonts w:ascii="Times New Roman" w:eastAsia="Times New Roman" w:hAnsi="Times New Roman" w:cs="Times New Roman"/>
          <w:sz w:val="24"/>
        </w:rPr>
        <w:t xml:space="preserve"> were given a questionnaire to measure resilience, transfer of skill, adjustment to college (pretest, post-test, and follow-up post-test), and well-being (post-test only). </w:t>
      </w:r>
      <w:r w:rsidR="002B2F8A" w:rsidRPr="00752764">
        <w:rPr>
          <w:rFonts w:ascii="Times New Roman" w:eastAsia="Times New Roman" w:hAnsi="Times New Roman" w:cs="Times New Roman"/>
          <w:sz w:val="24"/>
        </w:rPr>
        <w:t xml:space="preserve">The </w:t>
      </w:r>
      <w:r w:rsidR="00A628BD" w:rsidRPr="00752764">
        <w:rPr>
          <w:rFonts w:ascii="Times New Roman" w:eastAsia="Times New Roman" w:hAnsi="Times New Roman" w:cs="Times New Roman"/>
          <w:sz w:val="24"/>
        </w:rPr>
        <w:t xml:space="preserve">48-question </w:t>
      </w:r>
      <w:r w:rsidR="002B2F8A" w:rsidRPr="00752764">
        <w:rPr>
          <w:rFonts w:ascii="Times New Roman" w:eastAsia="Times New Roman" w:hAnsi="Times New Roman" w:cs="Times New Roman"/>
          <w:sz w:val="24"/>
        </w:rPr>
        <w:t>pre-test</w:t>
      </w:r>
      <w:r w:rsidR="001B6019" w:rsidRPr="00752764">
        <w:rPr>
          <w:rFonts w:ascii="Times New Roman" w:eastAsia="Times New Roman" w:hAnsi="Times New Roman" w:cs="Times New Roman"/>
          <w:sz w:val="24"/>
        </w:rPr>
        <w:t>,</w:t>
      </w:r>
      <w:r w:rsidR="00F76996" w:rsidRPr="00752764">
        <w:rPr>
          <w:rFonts w:ascii="Times New Roman" w:eastAsia="Times New Roman" w:hAnsi="Times New Roman" w:cs="Times New Roman"/>
          <w:sz w:val="24"/>
        </w:rPr>
        <w:t xml:space="preserve"> was</w:t>
      </w:r>
      <w:r w:rsidR="002B2F8A" w:rsidRPr="00752764">
        <w:rPr>
          <w:rFonts w:ascii="Times New Roman" w:eastAsia="Times New Roman" w:hAnsi="Times New Roman" w:cs="Times New Roman"/>
          <w:sz w:val="24"/>
        </w:rPr>
        <w:t xml:space="preserve"> administered upon students</w:t>
      </w:r>
      <w:r w:rsidR="001B6019" w:rsidRPr="00752764">
        <w:rPr>
          <w:rFonts w:ascii="Times New Roman" w:eastAsia="Times New Roman" w:hAnsi="Times New Roman" w:cs="Times New Roman"/>
          <w:sz w:val="24"/>
        </w:rPr>
        <w:t>’</w:t>
      </w:r>
      <w:r w:rsidR="002B2F8A" w:rsidRPr="00752764">
        <w:rPr>
          <w:rFonts w:ascii="Times New Roman" w:eastAsia="Times New Roman" w:hAnsi="Times New Roman" w:cs="Times New Roman"/>
          <w:sz w:val="24"/>
        </w:rPr>
        <w:t xml:space="preserve"> arrival </w:t>
      </w:r>
      <w:r w:rsidR="00A628BD" w:rsidRPr="00752764">
        <w:rPr>
          <w:rFonts w:ascii="Times New Roman" w:eastAsia="Times New Roman" w:hAnsi="Times New Roman" w:cs="Times New Roman"/>
          <w:sz w:val="24"/>
        </w:rPr>
        <w:t xml:space="preserve">at </w:t>
      </w:r>
      <w:r w:rsidR="001B6019" w:rsidRPr="00752764">
        <w:rPr>
          <w:rFonts w:ascii="Times New Roman" w:eastAsia="Times New Roman" w:hAnsi="Times New Roman" w:cs="Times New Roman"/>
          <w:sz w:val="24"/>
        </w:rPr>
        <w:t>the</w:t>
      </w:r>
      <w:r w:rsidR="002B2F8A" w:rsidRPr="00752764">
        <w:rPr>
          <w:rFonts w:ascii="Times New Roman" w:eastAsia="Times New Roman" w:hAnsi="Times New Roman" w:cs="Times New Roman"/>
          <w:sz w:val="24"/>
        </w:rPr>
        <w:t xml:space="preserve"> pre-trip meeting. The post-test </w:t>
      </w:r>
      <w:r w:rsidR="00BA3FA0" w:rsidRPr="00752764">
        <w:rPr>
          <w:rFonts w:ascii="Times New Roman" w:eastAsia="Times New Roman" w:hAnsi="Times New Roman" w:cs="Times New Roman"/>
          <w:sz w:val="24"/>
        </w:rPr>
        <w:t>contains</w:t>
      </w:r>
      <w:r w:rsidR="002B2F8A" w:rsidRPr="00752764">
        <w:rPr>
          <w:rFonts w:ascii="Times New Roman" w:eastAsia="Times New Roman" w:hAnsi="Times New Roman" w:cs="Times New Roman"/>
          <w:sz w:val="24"/>
        </w:rPr>
        <w:t xml:space="preserve"> 79 questions and </w:t>
      </w:r>
      <w:r w:rsidR="00A628BD" w:rsidRPr="00752764">
        <w:rPr>
          <w:rFonts w:ascii="Times New Roman" w:eastAsia="Times New Roman" w:hAnsi="Times New Roman" w:cs="Times New Roman"/>
          <w:sz w:val="24"/>
        </w:rPr>
        <w:t>was</w:t>
      </w:r>
      <w:r w:rsidR="002B2F8A" w:rsidRPr="00752764">
        <w:rPr>
          <w:rFonts w:ascii="Times New Roman" w:eastAsia="Times New Roman" w:hAnsi="Times New Roman" w:cs="Times New Roman"/>
          <w:sz w:val="24"/>
        </w:rPr>
        <w:t xml:space="preserve"> </w:t>
      </w:r>
      <w:r w:rsidR="006939C4" w:rsidRPr="00752764">
        <w:rPr>
          <w:rFonts w:ascii="Times New Roman" w:eastAsia="Times New Roman" w:hAnsi="Times New Roman" w:cs="Times New Roman"/>
          <w:sz w:val="24"/>
        </w:rPr>
        <w:t xml:space="preserve">administered </w:t>
      </w:r>
      <w:r w:rsidR="00A628BD" w:rsidRPr="00752764">
        <w:rPr>
          <w:rFonts w:ascii="Times New Roman" w:eastAsia="Times New Roman" w:hAnsi="Times New Roman" w:cs="Times New Roman"/>
          <w:sz w:val="24"/>
        </w:rPr>
        <w:t>at</w:t>
      </w:r>
      <w:r w:rsidR="006939C4" w:rsidRPr="00752764">
        <w:rPr>
          <w:rFonts w:ascii="Times New Roman" w:eastAsia="Times New Roman" w:hAnsi="Times New Roman" w:cs="Times New Roman"/>
          <w:sz w:val="24"/>
        </w:rPr>
        <w:t xml:space="preserve"> the conclusion of the trip. </w:t>
      </w:r>
      <w:r w:rsidR="002B2F8A" w:rsidRPr="00752764">
        <w:rPr>
          <w:rFonts w:ascii="Times New Roman" w:eastAsia="Times New Roman" w:hAnsi="Times New Roman" w:cs="Times New Roman"/>
          <w:sz w:val="24"/>
        </w:rPr>
        <w:t xml:space="preserve">Resilience </w:t>
      </w:r>
      <w:r w:rsidR="00A628BD" w:rsidRPr="00752764">
        <w:rPr>
          <w:rFonts w:ascii="Times New Roman" w:eastAsia="Times New Roman" w:hAnsi="Times New Roman" w:cs="Times New Roman"/>
          <w:sz w:val="24"/>
        </w:rPr>
        <w:t>was</w:t>
      </w:r>
      <w:r w:rsidR="002B2F8A" w:rsidRPr="00752764">
        <w:rPr>
          <w:rFonts w:ascii="Times New Roman" w:eastAsia="Times New Roman" w:hAnsi="Times New Roman" w:cs="Times New Roman"/>
          <w:sz w:val="24"/>
        </w:rPr>
        <w:t xml:space="preserve"> measured using </w:t>
      </w:r>
      <w:proofErr w:type="spellStart"/>
      <w:r w:rsidR="002B2F8A" w:rsidRPr="00752764">
        <w:rPr>
          <w:rFonts w:ascii="Times New Roman" w:eastAsia="Times New Roman" w:hAnsi="Times New Roman" w:cs="Times New Roman"/>
          <w:sz w:val="24"/>
        </w:rPr>
        <w:t>Wagnild</w:t>
      </w:r>
      <w:proofErr w:type="spellEnd"/>
      <w:r w:rsidR="002B2F8A" w:rsidRPr="00752764">
        <w:rPr>
          <w:rFonts w:ascii="Times New Roman" w:eastAsia="Times New Roman" w:hAnsi="Times New Roman" w:cs="Times New Roman"/>
          <w:sz w:val="24"/>
        </w:rPr>
        <w:t xml:space="preserve"> and Young’s (1993</w:t>
      </w:r>
      <w:r w:rsidR="00AE5060" w:rsidRPr="00752764">
        <w:rPr>
          <w:rFonts w:ascii="Times New Roman" w:eastAsia="Times New Roman" w:hAnsi="Times New Roman" w:cs="Times New Roman"/>
          <w:sz w:val="24"/>
        </w:rPr>
        <w:t xml:space="preserve">) 25-item Resilience Scale (RS) and scored on a </w:t>
      </w:r>
      <w:r w:rsidR="00C65DAF" w:rsidRPr="00752764">
        <w:rPr>
          <w:rFonts w:ascii="Times New Roman" w:eastAsia="Times New Roman" w:hAnsi="Times New Roman" w:cs="Times New Roman"/>
          <w:sz w:val="24"/>
        </w:rPr>
        <w:t>Likert</w:t>
      </w:r>
      <w:r w:rsidR="00AE5060" w:rsidRPr="00752764">
        <w:rPr>
          <w:rFonts w:ascii="Times New Roman" w:eastAsia="Times New Roman" w:hAnsi="Times New Roman" w:cs="Times New Roman"/>
          <w:sz w:val="24"/>
        </w:rPr>
        <w:t>-type scale of 1 (strongly agree) to 7 (strongly disagree).</w:t>
      </w:r>
      <w:r w:rsidR="002B2F8A" w:rsidRPr="00752764">
        <w:rPr>
          <w:rFonts w:ascii="Times New Roman" w:eastAsia="Times New Roman" w:hAnsi="Times New Roman" w:cs="Times New Roman"/>
          <w:sz w:val="24"/>
        </w:rPr>
        <w:t xml:space="preserve"> This scale has been used in previous studies to assess resilience in outdoor and adventure education program participants (</w:t>
      </w:r>
      <w:proofErr w:type="spellStart"/>
      <w:r w:rsidR="002B2F8A" w:rsidRPr="00752764">
        <w:rPr>
          <w:rFonts w:ascii="Times New Roman" w:eastAsia="Times New Roman" w:hAnsi="Times New Roman" w:cs="Times New Roman"/>
          <w:sz w:val="24"/>
        </w:rPr>
        <w:t>Ewert</w:t>
      </w:r>
      <w:proofErr w:type="spellEnd"/>
      <w:r w:rsidR="002B2F8A" w:rsidRPr="00752764">
        <w:rPr>
          <w:rFonts w:ascii="Times New Roman" w:eastAsia="Times New Roman" w:hAnsi="Times New Roman" w:cs="Times New Roman"/>
          <w:sz w:val="24"/>
        </w:rPr>
        <w:t xml:space="preserve"> &amp; Yoshino, 2008; Neill </w:t>
      </w:r>
      <w:r w:rsidR="00A628BD" w:rsidRPr="00752764">
        <w:rPr>
          <w:rFonts w:ascii="Times New Roman" w:eastAsia="Times New Roman" w:hAnsi="Times New Roman" w:cs="Times New Roman"/>
          <w:sz w:val="24"/>
        </w:rPr>
        <w:t xml:space="preserve">&amp; </w:t>
      </w:r>
      <w:r w:rsidR="002B2F8A" w:rsidRPr="00752764">
        <w:rPr>
          <w:rFonts w:ascii="Times New Roman" w:eastAsia="Times New Roman" w:hAnsi="Times New Roman" w:cs="Times New Roman"/>
          <w:sz w:val="24"/>
        </w:rPr>
        <w:t xml:space="preserve">Dias, 2001; </w:t>
      </w:r>
      <w:proofErr w:type="spellStart"/>
      <w:r w:rsidR="002B2F8A" w:rsidRPr="00752764">
        <w:rPr>
          <w:rFonts w:ascii="Times New Roman" w:eastAsia="Times New Roman" w:hAnsi="Times New Roman" w:cs="Times New Roman"/>
          <w:sz w:val="24"/>
        </w:rPr>
        <w:t>Shellman</w:t>
      </w:r>
      <w:proofErr w:type="spellEnd"/>
      <w:r w:rsidR="002B2F8A" w:rsidRPr="00752764">
        <w:rPr>
          <w:rFonts w:ascii="Times New Roman" w:eastAsia="Times New Roman" w:hAnsi="Times New Roman" w:cs="Times New Roman"/>
          <w:sz w:val="24"/>
        </w:rPr>
        <w:t>, 2009).</w:t>
      </w:r>
      <w:r w:rsidR="00204D82" w:rsidRPr="00752764">
        <w:rPr>
          <w:rFonts w:ascii="Times New Roman" w:eastAsia="Times New Roman" w:hAnsi="Times New Roman" w:cs="Times New Roman"/>
          <w:sz w:val="24"/>
        </w:rPr>
        <w:t xml:space="preserve"> </w:t>
      </w:r>
      <w:r w:rsidR="002B2F8A" w:rsidRPr="00752764">
        <w:rPr>
          <w:rFonts w:ascii="Times New Roman" w:eastAsia="Times New Roman" w:hAnsi="Times New Roman" w:cs="Times New Roman"/>
          <w:sz w:val="24"/>
        </w:rPr>
        <w:t>Keyes</w:t>
      </w:r>
      <w:r w:rsidR="00A628BD" w:rsidRPr="00752764">
        <w:rPr>
          <w:rFonts w:ascii="Times New Roman" w:eastAsia="Times New Roman" w:hAnsi="Times New Roman" w:cs="Times New Roman"/>
          <w:sz w:val="24"/>
        </w:rPr>
        <w:t>’s</w:t>
      </w:r>
      <w:r w:rsidR="002B2F8A" w:rsidRPr="00752764">
        <w:rPr>
          <w:rFonts w:ascii="Times New Roman" w:eastAsia="Times New Roman" w:hAnsi="Times New Roman" w:cs="Times New Roman"/>
          <w:sz w:val="24"/>
        </w:rPr>
        <w:t xml:space="preserve"> (2009) Mental Health </w:t>
      </w:r>
      <w:r w:rsidR="00A628BD" w:rsidRPr="00752764">
        <w:rPr>
          <w:rFonts w:ascii="Times New Roman" w:eastAsia="Times New Roman" w:hAnsi="Times New Roman" w:cs="Times New Roman"/>
          <w:sz w:val="24"/>
        </w:rPr>
        <w:t>Continuum-</w:t>
      </w:r>
      <w:r w:rsidR="002B2F8A" w:rsidRPr="00752764">
        <w:rPr>
          <w:rFonts w:ascii="Times New Roman" w:eastAsia="Times New Roman" w:hAnsi="Times New Roman" w:cs="Times New Roman"/>
          <w:sz w:val="24"/>
        </w:rPr>
        <w:t xml:space="preserve">Short Form (MHC-SF) </w:t>
      </w:r>
      <w:r w:rsidR="0048789B" w:rsidRPr="00752764">
        <w:rPr>
          <w:rFonts w:ascii="Times New Roman" w:eastAsia="Times New Roman" w:hAnsi="Times New Roman" w:cs="Times New Roman"/>
          <w:sz w:val="24"/>
        </w:rPr>
        <w:t>was</w:t>
      </w:r>
      <w:r w:rsidR="002B2F8A" w:rsidRPr="00752764">
        <w:rPr>
          <w:rFonts w:ascii="Times New Roman" w:eastAsia="Times New Roman" w:hAnsi="Times New Roman" w:cs="Times New Roman"/>
          <w:sz w:val="24"/>
        </w:rPr>
        <w:t xml:space="preserve"> used</w:t>
      </w:r>
      <w:r w:rsidR="00A628BD" w:rsidRPr="00752764">
        <w:rPr>
          <w:rFonts w:ascii="Times New Roman" w:eastAsia="Times New Roman" w:hAnsi="Times New Roman" w:cs="Times New Roman"/>
          <w:sz w:val="24"/>
        </w:rPr>
        <w:t xml:space="preserve"> to assess participants’ mental health</w:t>
      </w:r>
      <w:r w:rsidR="002B2F8A" w:rsidRPr="00752764">
        <w:rPr>
          <w:rFonts w:ascii="Times New Roman" w:eastAsia="Times New Roman" w:hAnsi="Times New Roman" w:cs="Times New Roman"/>
          <w:sz w:val="24"/>
        </w:rPr>
        <w:t xml:space="preserve">. The MHC-SF contains 14-items measuring three domains of well-being: </w:t>
      </w:r>
      <w:r w:rsidR="0048789B" w:rsidRPr="00752764">
        <w:rPr>
          <w:rFonts w:ascii="Times New Roman" w:eastAsia="Times New Roman" w:hAnsi="Times New Roman" w:cs="Times New Roman"/>
          <w:sz w:val="24"/>
        </w:rPr>
        <w:t xml:space="preserve">(a) </w:t>
      </w:r>
      <w:r w:rsidR="002B2F8A" w:rsidRPr="00752764">
        <w:rPr>
          <w:rFonts w:ascii="Times New Roman" w:eastAsia="Times New Roman" w:hAnsi="Times New Roman" w:cs="Times New Roman"/>
          <w:sz w:val="24"/>
        </w:rPr>
        <w:t xml:space="preserve">psychological, </w:t>
      </w:r>
      <w:r w:rsidR="0048789B" w:rsidRPr="00752764">
        <w:rPr>
          <w:rFonts w:ascii="Times New Roman" w:eastAsia="Times New Roman" w:hAnsi="Times New Roman" w:cs="Times New Roman"/>
          <w:sz w:val="24"/>
        </w:rPr>
        <w:t xml:space="preserve">(b) </w:t>
      </w:r>
      <w:r w:rsidR="002B2F8A" w:rsidRPr="00752764">
        <w:rPr>
          <w:rFonts w:ascii="Times New Roman" w:eastAsia="Times New Roman" w:hAnsi="Times New Roman" w:cs="Times New Roman"/>
          <w:sz w:val="24"/>
        </w:rPr>
        <w:t xml:space="preserve">emotional, and </w:t>
      </w:r>
      <w:r w:rsidR="0048789B" w:rsidRPr="00752764">
        <w:rPr>
          <w:rFonts w:ascii="Times New Roman" w:eastAsia="Times New Roman" w:hAnsi="Times New Roman" w:cs="Times New Roman"/>
          <w:sz w:val="24"/>
        </w:rPr>
        <w:lastRenderedPageBreak/>
        <w:t xml:space="preserve">(c) </w:t>
      </w:r>
      <w:r w:rsidR="002B2F8A" w:rsidRPr="00752764">
        <w:rPr>
          <w:rFonts w:ascii="Times New Roman" w:eastAsia="Times New Roman" w:hAnsi="Times New Roman" w:cs="Times New Roman"/>
          <w:sz w:val="24"/>
        </w:rPr>
        <w:t xml:space="preserve">social well-being. Each item is measured on a </w:t>
      </w:r>
      <w:r w:rsidR="0048789B" w:rsidRPr="00752764">
        <w:rPr>
          <w:rFonts w:ascii="Times New Roman" w:eastAsia="Times New Roman" w:hAnsi="Times New Roman" w:cs="Times New Roman"/>
          <w:sz w:val="24"/>
        </w:rPr>
        <w:t>Likert</w:t>
      </w:r>
      <w:r w:rsidR="006939C4" w:rsidRPr="00752764">
        <w:rPr>
          <w:rFonts w:ascii="Times New Roman" w:eastAsia="Times New Roman" w:hAnsi="Times New Roman" w:cs="Times New Roman"/>
          <w:sz w:val="24"/>
        </w:rPr>
        <w:t xml:space="preserve">-type </w:t>
      </w:r>
      <w:r w:rsidR="002B2F8A" w:rsidRPr="00752764">
        <w:rPr>
          <w:rFonts w:ascii="Times New Roman" w:eastAsia="Times New Roman" w:hAnsi="Times New Roman" w:cs="Times New Roman"/>
          <w:sz w:val="24"/>
        </w:rPr>
        <w:t xml:space="preserve">scale of 0 (never) to 5 (everyday). Student adjustment to college </w:t>
      </w:r>
      <w:r w:rsidR="0048789B" w:rsidRPr="00752764">
        <w:rPr>
          <w:rFonts w:ascii="Times New Roman" w:eastAsia="Times New Roman" w:hAnsi="Times New Roman" w:cs="Times New Roman"/>
          <w:sz w:val="24"/>
        </w:rPr>
        <w:t>was</w:t>
      </w:r>
      <w:r w:rsidR="002B2F8A" w:rsidRPr="00752764">
        <w:rPr>
          <w:rFonts w:ascii="Times New Roman" w:eastAsia="Times New Roman" w:hAnsi="Times New Roman" w:cs="Times New Roman"/>
          <w:sz w:val="24"/>
        </w:rPr>
        <w:t xml:space="preserve"> measured using the 23-item Modified Student Adaptation to College Ques</w:t>
      </w:r>
      <w:r w:rsidR="003D79BD" w:rsidRPr="00752764">
        <w:rPr>
          <w:rFonts w:ascii="Times New Roman" w:eastAsia="Times New Roman" w:hAnsi="Times New Roman" w:cs="Times New Roman"/>
          <w:sz w:val="24"/>
        </w:rPr>
        <w:t xml:space="preserve">tionnaire (MSACQ) based on the </w:t>
      </w:r>
      <w:r w:rsidR="0048789B" w:rsidRPr="00752764">
        <w:rPr>
          <w:rFonts w:ascii="Times New Roman" w:eastAsia="Times New Roman" w:hAnsi="Times New Roman" w:cs="Times New Roman"/>
          <w:sz w:val="24"/>
        </w:rPr>
        <w:t xml:space="preserve">following </w:t>
      </w:r>
      <w:r w:rsidR="002B2F8A" w:rsidRPr="00752764">
        <w:rPr>
          <w:rFonts w:ascii="Times New Roman" w:eastAsia="Times New Roman" w:hAnsi="Times New Roman" w:cs="Times New Roman"/>
          <w:sz w:val="24"/>
        </w:rPr>
        <w:t xml:space="preserve">five areas of adjustment: (a) academic </w:t>
      </w:r>
      <w:r w:rsidR="00E2513B" w:rsidRPr="00752764">
        <w:rPr>
          <w:rFonts w:ascii="Times New Roman" w:eastAsia="Times New Roman" w:hAnsi="Times New Roman" w:cs="Times New Roman"/>
          <w:sz w:val="24"/>
        </w:rPr>
        <w:t>motivation</w:t>
      </w:r>
      <w:r w:rsidR="002B2F8A" w:rsidRPr="00752764">
        <w:rPr>
          <w:rFonts w:ascii="Times New Roman" w:eastAsia="Times New Roman" w:hAnsi="Times New Roman" w:cs="Times New Roman"/>
          <w:sz w:val="24"/>
        </w:rPr>
        <w:t xml:space="preserve">, (b) personal/emotional adjustment, (c) social adjustment, </w:t>
      </w:r>
      <w:r w:rsidR="00E2513B" w:rsidRPr="00752764">
        <w:rPr>
          <w:rFonts w:ascii="Times New Roman" w:eastAsia="Times New Roman" w:hAnsi="Times New Roman" w:cs="Times New Roman"/>
          <w:sz w:val="24"/>
        </w:rPr>
        <w:t xml:space="preserve">(d) academic environment, </w:t>
      </w:r>
      <w:r w:rsidR="002B2F8A" w:rsidRPr="00752764">
        <w:rPr>
          <w:rFonts w:ascii="Times New Roman" w:eastAsia="Times New Roman" w:hAnsi="Times New Roman" w:cs="Times New Roman"/>
          <w:sz w:val="24"/>
        </w:rPr>
        <w:t>and (</w:t>
      </w:r>
      <w:r w:rsidR="00E2513B" w:rsidRPr="00752764">
        <w:rPr>
          <w:rFonts w:ascii="Times New Roman" w:eastAsia="Times New Roman" w:hAnsi="Times New Roman" w:cs="Times New Roman"/>
          <w:sz w:val="24"/>
        </w:rPr>
        <w:t>e</w:t>
      </w:r>
      <w:r w:rsidR="002B2F8A" w:rsidRPr="00752764">
        <w:rPr>
          <w:rFonts w:ascii="Times New Roman" w:eastAsia="Times New Roman" w:hAnsi="Times New Roman" w:cs="Times New Roman"/>
          <w:sz w:val="24"/>
        </w:rPr>
        <w:t>) institutional attachment (</w:t>
      </w:r>
      <w:r w:rsidR="00D011EE" w:rsidRPr="00752764">
        <w:rPr>
          <w:rFonts w:ascii="Times New Roman" w:eastAsia="Times New Roman" w:hAnsi="Times New Roman" w:cs="Times New Roman"/>
          <w:bCs/>
          <w:color w:val="auto"/>
          <w:sz w:val="24"/>
        </w:rPr>
        <w:t>Gómez,</w:t>
      </w:r>
      <w:r w:rsidR="00D011EE" w:rsidRPr="00752764">
        <w:rPr>
          <w:rFonts w:ascii="Times New Roman" w:eastAsia="Times New Roman" w:hAnsi="Times New Roman" w:cs="Times New Roman"/>
          <w:color w:val="auto"/>
          <w:sz w:val="24"/>
        </w:rPr>
        <w:t xml:space="preserve"> </w:t>
      </w:r>
      <w:proofErr w:type="spellStart"/>
      <w:r w:rsidR="00D011EE" w:rsidRPr="00752764">
        <w:rPr>
          <w:rFonts w:ascii="Times New Roman" w:eastAsia="Times New Roman" w:hAnsi="Times New Roman" w:cs="Times New Roman"/>
          <w:color w:val="auto"/>
          <w:sz w:val="24"/>
        </w:rPr>
        <w:t>Urzúa</w:t>
      </w:r>
      <w:proofErr w:type="spellEnd"/>
      <w:r w:rsidR="00D011EE" w:rsidRPr="00752764" w:rsidDel="00D011EE">
        <w:rPr>
          <w:rFonts w:ascii="Times New Roman" w:eastAsia="Times New Roman" w:hAnsi="Times New Roman" w:cs="Times New Roman"/>
          <w:sz w:val="24"/>
        </w:rPr>
        <w:t xml:space="preserve"> </w:t>
      </w:r>
      <w:r w:rsidR="000733FE" w:rsidRPr="00752764">
        <w:rPr>
          <w:rFonts w:ascii="Times New Roman" w:eastAsia="Times New Roman" w:hAnsi="Times New Roman" w:cs="Times New Roman"/>
          <w:sz w:val="24"/>
        </w:rPr>
        <w:t>&amp; Glass, 2014)</w:t>
      </w:r>
      <w:r w:rsidR="00AE5060" w:rsidRPr="00752764">
        <w:rPr>
          <w:rFonts w:ascii="Times New Roman" w:eastAsia="Times New Roman" w:hAnsi="Times New Roman" w:cs="Times New Roman"/>
          <w:sz w:val="24"/>
        </w:rPr>
        <w:t xml:space="preserve">. It is scored on a </w:t>
      </w:r>
      <w:r w:rsidR="00C65DAF" w:rsidRPr="00752764">
        <w:rPr>
          <w:rFonts w:ascii="Times New Roman" w:eastAsia="Times New Roman" w:hAnsi="Times New Roman" w:cs="Times New Roman"/>
          <w:sz w:val="24"/>
        </w:rPr>
        <w:t>Likert</w:t>
      </w:r>
      <w:r w:rsidR="00AE5060" w:rsidRPr="00752764">
        <w:rPr>
          <w:rFonts w:ascii="Times New Roman" w:eastAsia="Times New Roman" w:hAnsi="Times New Roman" w:cs="Times New Roman"/>
          <w:sz w:val="24"/>
        </w:rPr>
        <w:t>-type scale of 1 (</w:t>
      </w:r>
      <w:r w:rsidR="00C65DAF" w:rsidRPr="00752764">
        <w:rPr>
          <w:rFonts w:ascii="Times New Roman" w:eastAsia="Times New Roman" w:hAnsi="Times New Roman" w:cs="Times New Roman"/>
          <w:sz w:val="24"/>
        </w:rPr>
        <w:t>doesn’t apply to me at all) to 9</w:t>
      </w:r>
      <w:r w:rsidR="00AE5060" w:rsidRPr="00752764">
        <w:rPr>
          <w:rFonts w:ascii="Times New Roman" w:eastAsia="Times New Roman" w:hAnsi="Times New Roman" w:cs="Times New Roman"/>
          <w:sz w:val="24"/>
        </w:rPr>
        <w:t xml:space="preserve"> (</w:t>
      </w:r>
      <w:r w:rsidR="00C65DAF" w:rsidRPr="00752764">
        <w:rPr>
          <w:rFonts w:ascii="Times New Roman" w:eastAsia="Times New Roman" w:hAnsi="Times New Roman" w:cs="Times New Roman"/>
          <w:sz w:val="24"/>
        </w:rPr>
        <w:t>applies very close to me</w:t>
      </w:r>
      <w:r w:rsidR="00AE5060" w:rsidRPr="00752764">
        <w:rPr>
          <w:rFonts w:ascii="Times New Roman" w:eastAsia="Times New Roman" w:hAnsi="Times New Roman" w:cs="Times New Roman"/>
          <w:sz w:val="24"/>
        </w:rPr>
        <w:t xml:space="preserve">). </w:t>
      </w:r>
      <w:r w:rsidR="002B2F8A" w:rsidRPr="00752764">
        <w:rPr>
          <w:rFonts w:ascii="Times New Roman" w:eastAsia="Times New Roman" w:hAnsi="Times New Roman" w:cs="Times New Roman"/>
          <w:sz w:val="24"/>
        </w:rPr>
        <w:t xml:space="preserve"> To measure</w:t>
      </w:r>
      <w:r w:rsidR="006B3A08" w:rsidRPr="00752764">
        <w:rPr>
          <w:rFonts w:ascii="Times New Roman" w:eastAsia="Times New Roman" w:hAnsi="Times New Roman" w:cs="Times New Roman"/>
          <w:sz w:val="24"/>
        </w:rPr>
        <w:t xml:space="preserve"> the level of</w:t>
      </w:r>
      <w:r w:rsidR="002B2F8A" w:rsidRPr="00752764">
        <w:rPr>
          <w:rFonts w:ascii="Times New Roman" w:eastAsia="Times New Roman" w:hAnsi="Times New Roman" w:cs="Times New Roman"/>
          <w:sz w:val="24"/>
        </w:rPr>
        <w:t xml:space="preserve"> transfer</w:t>
      </w:r>
      <w:r w:rsidR="006B3A08" w:rsidRPr="00752764">
        <w:rPr>
          <w:rFonts w:ascii="Times New Roman" w:eastAsia="Times New Roman" w:hAnsi="Times New Roman" w:cs="Times New Roman"/>
          <w:sz w:val="24"/>
        </w:rPr>
        <w:t>able</w:t>
      </w:r>
      <w:r w:rsidR="00933E96" w:rsidRPr="00752764">
        <w:rPr>
          <w:rFonts w:ascii="Times New Roman" w:eastAsia="Times New Roman" w:hAnsi="Times New Roman" w:cs="Times New Roman"/>
          <w:sz w:val="24"/>
        </w:rPr>
        <w:t xml:space="preserve"> skill</w:t>
      </w:r>
      <w:r w:rsidR="006939C4" w:rsidRPr="00752764">
        <w:rPr>
          <w:rFonts w:ascii="Times New Roman" w:eastAsia="Times New Roman" w:hAnsi="Times New Roman" w:cs="Times New Roman"/>
          <w:sz w:val="24"/>
        </w:rPr>
        <w:t>,</w:t>
      </w:r>
      <w:r w:rsidR="006B3A08" w:rsidRPr="00752764">
        <w:rPr>
          <w:rFonts w:ascii="Times New Roman" w:eastAsia="Times New Roman" w:hAnsi="Times New Roman" w:cs="Times New Roman"/>
          <w:sz w:val="24"/>
        </w:rPr>
        <w:t xml:space="preserve"> a 17-item survey </w:t>
      </w:r>
      <w:r w:rsidR="00BA3FA0" w:rsidRPr="00752764">
        <w:rPr>
          <w:rFonts w:ascii="Times New Roman" w:eastAsia="Times New Roman" w:hAnsi="Times New Roman" w:cs="Times New Roman"/>
          <w:sz w:val="24"/>
        </w:rPr>
        <w:t>developed by Sibthorp</w:t>
      </w:r>
      <w:r w:rsidR="0048789B" w:rsidRPr="00752764">
        <w:rPr>
          <w:rFonts w:ascii="Times New Roman" w:eastAsia="Times New Roman" w:hAnsi="Times New Roman" w:cs="Times New Roman"/>
          <w:sz w:val="24"/>
        </w:rPr>
        <w:t xml:space="preserve"> et al.</w:t>
      </w:r>
      <w:r w:rsidR="00BA3FA0" w:rsidRPr="00752764">
        <w:rPr>
          <w:rFonts w:ascii="Times New Roman" w:eastAsia="Times New Roman" w:hAnsi="Times New Roman" w:cs="Times New Roman"/>
          <w:sz w:val="24"/>
        </w:rPr>
        <w:t xml:space="preserve"> (2009)</w:t>
      </w:r>
      <w:r w:rsidR="0048789B" w:rsidRPr="00752764">
        <w:rPr>
          <w:rFonts w:ascii="Times New Roman" w:eastAsia="Times New Roman" w:hAnsi="Times New Roman" w:cs="Times New Roman"/>
          <w:sz w:val="24"/>
        </w:rPr>
        <w:t>,</w:t>
      </w:r>
      <w:r w:rsidR="00BA3FA0" w:rsidRPr="00752764">
        <w:rPr>
          <w:rFonts w:ascii="Times New Roman" w:hAnsi="Times New Roman" w:cs="Times New Roman"/>
          <w:sz w:val="24"/>
        </w:rPr>
        <w:t xml:space="preserve"> and </w:t>
      </w:r>
      <w:r w:rsidR="006939C4" w:rsidRPr="00752764">
        <w:rPr>
          <w:rFonts w:ascii="Times New Roman" w:eastAsia="Times New Roman" w:hAnsi="Times New Roman" w:cs="Times New Roman"/>
          <w:sz w:val="24"/>
        </w:rPr>
        <w:t>previously tested on NOLS students</w:t>
      </w:r>
      <w:r w:rsidR="0048789B" w:rsidRPr="00752764">
        <w:rPr>
          <w:rFonts w:ascii="Times New Roman" w:eastAsia="Times New Roman" w:hAnsi="Times New Roman" w:cs="Times New Roman"/>
          <w:sz w:val="24"/>
        </w:rPr>
        <w:t>,</w:t>
      </w:r>
      <w:r w:rsidR="00BA3FA0" w:rsidRPr="00752764">
        <w:rPr>
          <w:rFonts w:ascii="Times New Roman" w:eastAsia="Times New Roman" w:hAnsi="Times New Roman" w:cs="Times New Roman"/>
          <w:sz w:val="24"/>
        </w:rPr>
        <w:t xml:space="preserve"> </w:t>
      </w:r>
      <w:r w:rsidR="0048789B" w:rsidRPr="00752764">
        <w:rPr>
          <w:rFonts w:ascii="Times New Roman" w:eastAsia="Times New Roman" w:hAnsi="Times New Roman" w:cs="Times New Roman"/>
          <w:sz w:val="24"/>
        </w:rPr>
        <w:t>was</w:t>
      </w:r>
      <w:r w:rsidR="00BA3FA0" w:rsidRPr="00752764">
        <w:rPr>
          <w:rFonts w:ascii="Times New Roman" w:eastAsia="Times New Roman" w:hAnsi="Times New Roman" w:cs="Times New Roman"/>
          <w:sz w:val="24"/>
        </w:rPr>
        <w:t xml:space="preserve"> administered to all program participants.</w:t>
      </w:r>
      <w:r w:rsidR="00933E96" w:rsidRPr="00752764">
        <w:rPr>
          <w:rFonts w:ascii="Times New Roman" w:eastAsia="Times New Roman" w:hAnsi="Times New Roman" w:cs="Times New Roman"/>
          <w:sz w:val="24"/>
        </w:rPr>
        <w:t xml:space="preserve"> </w:t>
      </w:r>
      <w:r w:rsidR="00933E96" w:rsidRPr="00752764">
        <w:rPr>
          <w:rFonts w:ascii="Times New Roman" w:hAnsi="Times New Roman" w:cs="Times New Roman"/>
          <w:sz w:val="24"/>
        </w:rPr>
        <w:t>The survey is</w:t>
      </w:r>
      <w:r w:rsidR="000733FE" w:rsidRPr="00752764">
        <w:rPr>
          <w:rFonts w:ascii="Times New Roman" w:hAnsi="Times New Roman" w:cs="Times New Roman"/>
          <w:sz w:val="24"/>
        </w:rPr>
        <w:t xml:space="preserve"> based on four dimensions</w:t>
      </w:r>
      <w:r w:rsidR="0048789B" w:rsidRPr="00752764">
        <w:rPr>
          <w:rFonts w:ascii="Times New Roman" w:hAnsi="Times New Roman" w:cs="Times New Roman"/>
          <w:sz w:val="24"/>
        </w:rPr>
        <w:t>:</w:t>
      </w:r>
      <w:r w:rsidR="000733FE" w:rsidRPr="00752764">
        <w:rPr>
          <w:rFonts w:ascii="Times New Roman" w:hAnsi="Times New Roman" w:cs="Times New Roman"/>
          <w:sz w:val="24"/>
        </w:rPr>
        <w:t xml:space="preserve"> (a) self-systems (b) group dynamics (c) personal values (d) technical skills.</w:t>
      </w:r>
      <w:r w:rsidR="006939C4" w:rsidRPr="00752764">
        <w:rPr>
          <w:rFonts w:ascii="Times New Roman" w:hAnsi="Times New Roman" w:cs="Times New Roman"/>
          <w:sz w:val="24"/>
        </w:rPr>
        <w:t xml:space="preserve"> </w:t>
      </w:r>
      <w:r w:rsidR="00C65DAF" w:rsidRPr="00752764">
        <w:rPr>
          <w:rFonts w:ascii="Times New Roman" w:eastAsia="Times New Roman" w:hAnsi="Times New Roman" w:cs="Times New Roman"/>
          <w:sz w:val="24"/>
        </w:rPr>
        <w:t>It is scored on a Likert-type scale of 10 (most important) to 1 (least important).</w:t>
      </w:r>
    </w:p>
    <w:p w:rsidR="001B6019" w:rsidRPr="00752764" w:rsidRDefault="001B6019" w:rsidP="00752764">
      <w:pPr>
        <w:spacing w:after="0" w:line="480" w:lineRule="auto"/>
        <w:ind w:firstLine="720"/>
        <w:jc w:val="center"/>
        <w:rPr>
          <w:rFonts w:ascii="Times New Roman" w:eastAsia="Times New Roman" w:hAnsi="Times New Roman" w:cs="Times New Roman"/>
          <w:b/>
          <w:sz w:val="24"/>
        </w:rPr>
      </w:pPr>
      <w:r w:rsidRPr="00752764">
        <w:rPr>
          <w:rFonts w:ascii="Times New Roman" w:eastAsia="Times New Roman" w:hAnsi="Times New Roman" w:cs="Times New Roman"/>
          <w:b/>
          <w:sz w:val="24"/>
        </w:rPr>
        <w:t>Results</w:t>
      </w:r>
    </w:p>
    <w:p w:rsidR="00E67B69" w:rsidRPr="00752764" w:rsidRDefault="00151D57" w:rsidP="00752764">
      <w:pPr>
        <w:spacing w:after="0" w:line="480" w:lineRule="auto"/>
        <w:ind w:firstLine="720"/>
        <w:rPr>
          <w:rFonts w:ascii="Times New Roman" w:eastAsia="Times New Roman" w:hAnsi="Times New Roman" w:cs="Times New Roman"/>
          <w:sz w:val="24"/>
        </w:rPr>
      </w:pPr>
      <w:r w:rsidRPr="00752764">
        <w:rPr>
          <w:rFonts w:ascii="Times New Roman" w:eastAsia="Times New Roman" w:hAnsi="Times New Roman" w:cs="Times New Roman"/>
          <w:sz w:val="24"/>
        </w:rPr>
        <w:t>Data were collected on two of the trips; the other trips were cancelled due to low enrollment</w:t>
      </w:r>
      <w:r w:rsidR="00AD4AA6" w:rsidRPr="00752764">
        <w:rPr>
          <w:rFonts w:ascii="Times New Roman" w:eastAsia="Times New Roman" w:hAnsi="Times New Roman" w:cs="Times New Roman"/>
          <w:sz w:val="24"/>
        </w:rPr>
        <w:t xml:space="preserve">. Eleven </w:t>
      </w:r>
      <w:r w:rsidR="00F76996" w:rsidRPr="00752764">
        <w:rPr>
          <w:rFonts w:ascii="Times New Roman" w:eastAsia="Times New Roman" w:hAnsi="Times New Roman" w:cs="Times New Roman"/>
          <w:sz w:val="24"/>
        </w:rPr>
        <w:t>participa</w:t>
      </w:r>
      <w:r w:rsidR="00B05794" w:rsidRPr="00752764">
        <w:rPr>
          <w:rFonts w:ascii="Times New Roman" w:eastAsia="Times New Roman" w:hAnsi="Times New Roman" w:cs="Times New Roman"/>
          <w:sz w:val="24"/>
        </w:rPr>
        <w:t xml:space="preserve">nts </w:t>
      </w:r>
      <w:r w:rsidR="00E2513B" w:rsidRPr="00752764">
        <w:rPr>
          <w:rFonts w:ascii="Times New Roman" w:eastAsia="Times New Roman" w:hAnsi="Times New Roman" w:cs="Times New Roman"/>
          <w:sz w:val="24"/>
        </w:rPr>
        <w:t xml:space="preserve">completed </w:t>
      </w:r>
      <w:r w:rsidR="00B05794" w:rsidRPr="00752764">
        <w:rPr>
          <w:rFonts w:ascii="Times New Roman" w:eastAsia="Times New Roman" w:hAnsi="Times New Roman" w:cs="Times New Roman"/>
          <w:sz w:val="24"/>
        </w:rPr>
        <w:t xml:space="preserve">the pre-, posttest, </w:t>
      </w:r>
      <w:r w:rsidR="00F76996" w:rsidRPr="00752764">
        <w:rPr>
          <w:rFonts w:ascii="Times New Roman" w:eastAsia="Times New Roman" w:hAnsi="Times New Roman" w:cs="Times New Roman"/>
          <w:sz w:val="24"/>
        </w:rPr>
        <w:t xml:space="preserve">and qualitative items. </w:t>
      </w:r>
      <w:r w:rsidR="00AD4AA6" w:rsidRPr="00752764">
        <w:rPr>
          <w:rFonts w:ascii="Times New Roman" w:eastAsia="Times New Roman" w:hAnsi="Times New Roman" w:cs="Times New Roman"/>
          <w:sz w:val="24"/>
        </w:rPr>
        <w:t xml:space="preserve">The sample was 72% female with a mean age of 20. To determine if a trend could be identified, </w:t>
      </w:r>
      <w:r w:rsidR="00AD4AA6" w:rsidRPr="00752764">
        <w:rPr>
          <w:rFonts w:ascii="Times New Roman" w:eastAsia="Times New Roman" w:hAnsi="Times New Roman" w:cs="Times New Roman"/>
          <w:i/>
          <w:sz w:val="24"/>
        </w:rPr>
        <w:t>t</w:t>
      </w:r>
      <w:r w:rsidR="00AD4AA6" w:rsidRPr="00752764">
        <w:rPr>
          <w:rFonts w:ascii="Times New Roman" w:eastAsia="Times New Roman" w:hAnsi="Times New Roman" w:cs="Times New Roman"/>
          <w:sz w:val="24"/>
        </w:rPr>
        <w:t xml:space="preserve">-tests were </w:t>
      </w:r>
      <w:r w:rsidR="00B05794" w:rsidRPr="00752764">
        <w:rPr>
          <w:rFonts w:ascii="Times New Roman" w:eastAsia="Times New Roman" w:hAnsi="Times New Roman" w:cs="Times New Roman"/>
          <w:sz w:val="24"/>
        </w:rPr>
        <w:t>used to analyze any differences from the</w:t>
      </w:r>
      <w:r w:rsidR="00AD4AA6" w:rsidRPr="00752764">
        <w:rPr>
          <w:rFonts w:ascii="Times New Roman" w:eastAsia="Times New Roman" w:hAnsi="Times New Roman" w:cs="Times New Roman"/>
          <w:sz w:val="24"/>
        </w:rPr>
        <w:t xml:space="preserve"> pre- and posttest of the measures on resiliency and transference. </w:t>
      </w:r>
      <w:r w:rsidR="00485B72" w:rsidRPr="00752764">
        <w:rPr>
          <w:rFonts w:ascii="Times New Roman" w:eastAsia="Times New Roman" w:hAnsi="Times New Roman" w:cs="Times New Roman"/>
          <w:sz w:val="24"/>
        </w:rPr>
        <w:t xml:space="preserve">Although </w:t>
      </w:r>
      <w:r w:rsidR="00E2513B" w:rsidRPr="00752764">
        <w:rPr>
          <w:rFonts w:ascii="Times New Roman" w:eastAsia="Times New Roman" w:hAnsi="Times New Roman" w:cs="Times New Roman"/>
          <w:sz w:val="24"/>
        </w:rPr>
        <w:t>results should be cautiously</w:t>
      </w:r>
      <w:r w:rsidR="00485B72" w:rsidRPr="00752764">
        <w:rPr>
          <w:rFonts w:ascii="Times New Roman" w:eastAsia="Times New Roman" w:hAnsi="Times New Roman" w:cs="Times New Roman"/>
          <w:sz w:val="24"/>
        </w:rPr>
        <w:t xml:space="preserve"> interpret</w:t>
      </w:r>
      <w:r w:rsidR="00E2513B" w:rsidRPr="00752764">
        <w:rPr>
          <w:rFonts w:ascii="Times New Roman" w:eastAsia="Times New Roman" w:hAnsi="Times New Roman" w:cs="Times New Roman"/>
          <w:sz w:val="24"/>
        </w:rPr>
        <w:t>ed</w:t>
      </w:r>
      <w:r w:rsidR="00485B72" w:rsidRPr="00752764">
        <w:rPr>
          <w:rFonts w:ascii="Times New Roman" w:eastAsia="Times New Roman" w:hAnsi="Times New Roman" w:cs="Times New Roman"/>
          <w:sz w:val="24"/>
        </w:rPr>
        <w:t xml:space="preserve"> due to sample size,</w:t>
      </w:r>
      <w:r w:rsidR="00E2513B" w:rsidRPr="00752764">
        <w:rPr>
          <w:rFonts w:ascii="Times New Roman" w:eastAsia="Times New Roman" w:hAnsi="Times New Roman" w:cs="Times New Roman"/>
          <w:sz w:val="24"/>
        </w:rPr>
        <w:t xml:space="preserve"> the</w:t>
      </w:r>
      <w:r w:rsidR="00485B72" w:rsidRPr="00752764">
        <w:rPr>
          <w:rFonts w:ascii="Times New Roman" w:eastAsia="Times New Roman" w:hAnsi="Times New Roman" w:cs="Times New Roman"/>
          <w:sz w:val="24"/>
        </w:rPr>
        <w:t xml:space="preserve"> </w:t>
      </w:r>
      <w:r w:rsidR="00485B72" w:rsidRPr="00752764">
        <w:rPr>
          <w:rFonts w:ascii="Times New Roman" w:hAnsi="Times New Roman" w:cs="Times New Roman"/>
          <w:sz w:val="24"/>
        </w:rPr>
        <w:t>r</w:t>
      </w:r>
      <w:r w:rsidR="009C0342" w:rsidRPr="00752764">
        <w:rPr>
          <w:rFonts w:ascii="Times New Roman" w:hAnsi="Times New Roman" w:cs="Times New Roman"/>
          <w:sz w:val="24"/>
        </w:rPr>
        <w:t xml:space="preserve">esults indicated a statistically significant increased difference between participants’ </w:t>
      </w:r>
      <w:r w:rsidR="00E2513B" w:rsidRPr="00752764">
        <w:rPr>
          <w:rFonts w:ascii="Times New Roman" w:hAnsi="Times New Roman" w:cs="Times New Roman"/>
          <w:sz w:val="24"/>
        </w:rPr>
        <w:t xml:space="preserve">Transference </w:t>
      </w:r>
      <w:r w:rsidR="009C0342" w:rsidRPr="00752764">
        <w:rPr>
          <w:rFonts w:ascii="Times New Roman" w:hAnsi="Times New Roman" w:cs="Times New Roman"/>
          <w:sz w:val="24"/>
        </w:rPr>
        <w:t>pretest (</w:t>
      </w:r>
      <w:r w:rsidR="009C0342" w:rsidRPr="00752764">
        <w:rPr>
          <w:rFonts w:ascii="Times New Roman" w:hAnsi="Times New Roman" w:cs="Times New Roman"/>
          <w:i/>
          <w:sz w:val="24"/>
        </w:rPr>
        <w:t>M</w:t>
      </w:r>
      <w:r w:rsidR="009C0342" w:rsidRPr="00752764">
        <w:rPr>
          <w:rFonts w:ascii="Times New Roman" w:hAnsi="Times New Roman" w:cs="Times New Roman"/>
          <w:sz w:val="24"/>
        </w:rPr>
        <w:t xml:space="preserve"> = 8.20, </w:t>
      </w:r>
      <w:r w:rsidR="009C0342" w:rsidRPr="00752764">
        <w:rPr>
          <w:rFonts w:ascii="Times New Roman" w:hAnsi="Times New Roman" w:cs="Times New Roman"/>
          <w:i/>
          <w:sz w:val="24"/>
        </w:rPr>
        <w:t>SD</w:t>
      </w:r>
      <w:r w:rsidR="009C0342" w:rsidRPr="00752764">
        <w:rPr>
          <w:rFonts w:ascii="Times New Roman" w:hAnsi="Times New Roman" w:cs="Times New Roman"/>
          <w:sz w:val="24"/>
        </w:rPr>
        <w:t xml:space="preserve"> = 1.28) and posttest scores (</w:t>
      </w:r>
      <w:r w:rsidR="009C0342" w:rsidRPr="00752764">
        <w:rPr>
          <w:rFonts w:ascii="Times New Roman" w:hAnsi="Times New Roman" w:cs="Times New Roman"/>
          <w:i/>
          <w:sz w:val="24"/>
        </w:rPr>
        <w:t>M</w:t>
      </w:r>
      <w:r w:rsidR="00205C48" w:rsidRPr="00752764">
        <w:rPr>
          <w:rFonts w:ascii="Times New Roman" w:hAnsi="Times New Roman" w:cs="Times New Roman"/>
          <w:sz w:val="24"/>
        </w:rPr>
        <w:t xml:space="preserve"> = 8.64</w:t>
      </w:r>
      <w:r w:rsidR="009C0342" w:rsidRPr="00752764">
        <w:rPr>
          <w:rFonts w:ascii="Times New Roman" w:hAnsi="Times New Roman" w:cs="Times New Roman"/>
          <w:sz w:val="24"/>
        </w:rPr>
        <w:t xml:space="preserve">, </w:t>
      </w:r>
      <w:r w:rsidR="009C0342" w:rsidRPr="00752764">
        <w:rPr>
          <w:rFonts w:ascii="Times New Roman" w:hAnsi="Times New Roman" w:cs="Times New Roman"/>
          <w:i/>
          <w:sz w:val="24"/>
        </w:rPr>
        <w:t>SD=</w:t>
      </w:r>
      <w:r w:rsidR="00205C48" w:rsidRPr="00752764">
        <w:rPr>
          <w:rFonts w:ascii="Times New Roman" w:hAnsi="Times New Roman" w:cs="Times New Roman"/>
          <w:sz w:val="24"/>
        </w:rPr>
        <w:t xml:space="preserve"> 1.27</w:t>
      </w:r>
      <w:r w:rsidR="00E2513B" w:rsidRPr="00752764">
        <w:rPr>
          <w:rFonts w:ascii="Times New Roman" w:hAnsi="Times New Roman" w:cs="Times New Roman"/>
          <w:sz w:val="24"/>
        </w:rPr>
        <w:t>)</w:t>
      </w:r>
      <w:r w:rsidR="009C0342" w:rsidRPr="00752764">
        <w:rPr>
          <w:rFonts w:ascii="Times New Roman" w:hAnsi="Times New Roman" w:cs="Times New Roman"/>
          <w:sz w:val="24"/>
        </w:rPr>
        <w:t xml:space="preserve">, with </w:t>
      </w:r>
      <w:r w:rsidR="009C0342" w:rsidRPr="00752764">
        <w:rPr>
          <w:rFonts w:ascii="Times New Roman" w:hAnsi="Times New Roman" w:cs="Times New Roman"/>
          <w:i/>
          <w:sz w:val="24"/>
        </w:rPr>
        <w:t>t</w:t>
      </w:r>
      <w:r w:rsidR="00205C48" w:rsidRPr="00752764">
        <w:rPr>
          <w:rFonts w:ascii="Times New Roman" w:hAnsi="Times New Roman" w:cs="Times New Roman"/>
          <w:sz w:val="24"/>
        </w:rPr>
        <w:t>(</w:t>
      </w:r>
      <w:r w:rsidR="00B60E35" w:rsidRPr="00752764">
        <w:rPr>
          <w:rFonts w:ascii="Times New Roman" w:hAnsi="Times New Roman" w:cs="Times New Roman"/>
          <w:sz w:val="24"/>
        </w:rPr>
        <w:t>10</w:t>
      </w:r>
      <w:r w:rsidR="00205C48" w:rsidRPr="00752764">
        <w:rPr>
          <w:rFonts w:ascii="Times New Roman" w:hAnsi="Times New Roman" w:cs="Times New Roman"/>
          <w:sz w:val="24"/>
        </w:rPr>
        <w:t>) = -3.45</w:t>
      </w:r>
      <w:r w:rsidR="009C0342" w:rsidRPr="00752764">
        <w:rPr>
          <w:rFonts w:ascii="Times New Roman" w:hAnsi="Times New Roman" w:cs="Times New Roman"/>
          <w:sz w:val="24"/>
        </w:rPr>
        <w:t xml:space="preserve">, </w:t>
      </w:r>
      <w:r w:rsidR="009C0342" w:rsidRPr="00752764">
        <w:rPr>
          <w:rFonts w:ascii="Times New Roman" w:hAnsi="Times New Roman" w:cs="Times New Roman"/>
          <w:i/>
          <w:sz w:val="24"/>
        </w:rPr>
        <w:t>p</w:t>
      </w:r>
      <w:r w:rsidR="00E2513B" w:rsidRPr="00752764">
        <w:rPr>
          <w:rFonts w:ascii="Times New Roman" w:hAnsi="Times New Roman" w:cs="Times New Roman"/>
          <w:i/>
          <w:sz w:val="24"/>
        </w:rPr>
        <w:t xml:space="preserve"> </w:t>
      </w:r>
      <w:r w:rsidR="00205C48" w:rsidRPr="00752764">
        <w:rPr>
          <w:rFonts w:ascii="Times New Roman" w:hAnsi="Times New Roman" w:cs="Times New Roman"/>
          <w:sz w:val="24"/>
        </w:rPr>
        <w:t>=.006</w:t>
      </w:r>
      <w:r w:rsidR="009C0342" w:rsidRPr="00752764">
        <w:rPr>
          <w:rFonts w:ascii="Times New Roman" w:hAnsi="Times New Roman" w:cs="Times New Roman"/>
          <w:sz w:val="24"/>
        </w:rPr>
        <w:t xml:space="preserve">, </w:t>
      </w:r>
      <w:r w:rsidR="00E2513B" w:rsidRPr="00752764">
        <w:rPr>
          <w:rFonts w:ascii="Times New Roman" w:hAnsi="Times New Roman" w:cs="Times New Roman"/>
          <w:sz w:val="24"/>
        </w:rPr>
        <w:t xml:space="preserve">and </w:t>
      </w:r>
      <w:r w:rsidR="009C0342" w:rsidRPr="00752764">
        <w:rPr>
          <w:rFonts w:ascii="Times New Roman" w:hAnsi="Times New Roman" w:cs="Times New Roman"/>
          <w:sz w:val="24"/>
        </w:rPr>
        <w:t xml:space="preserve">a corresponding effect size, </w:t>
      </w:r>
      <w:r w:rsidR="009C0342" w:rsidRPr="00752764">
        <w:rPr>
          <w:rFonts w:ascii="Times New Roman" w:hAnsi="Times New Roman" w:cs="Times New Roman"/>
          <w:i/>
          <w:sz w:val="24"/>
        </w:rPr>
        <w:t>r</w:t>
      </w:r>
      <w:r w:rsidR="009C0342" w:rsidRPr="00752764">
        <w:rPr>
          <w:rFonts w:ascii="Times New Roman" w:hAnsi="Times New Roman" w:cs="Times New Roman"/>
          <w:sz w:val="24"/>
          <w:vertAlign w:val="superscript"/>
        </w:rPr>
        <w:t>2</w:t>
      </w:r>
      <w:r w:rsidR="009C0342" w:rsidRPr="00752764">
        <w:rPr>
          <w:rFonts w:ascii="Times New Roman" w:hAnsi="Times New Roman" w:cs="Times New Roman"/>
          <w:sz w:val="24"/>
          <w:vertAlign w:val="subscript"/>
        </w:rPr>
        <w:t>pb</w:t>
      </w:r>
      <w:r w:rsidR="00485B72" w:rsidRPr="00752764">
        <w:rPr>
          <w:rFonts w:ascii="Times New Roman" w:hAnsi="Times New Roman" w:cs="Times New Roman"/>
          <w:sz w:val="24"/>
        </w:rPr>
        <w:t xml:space="preserve"> = 0.54</w:t>
      </w:r>
      <w:r w:rsidR="009C0342" w:rsidRPr="00752764">
        <w:rPr>
          <w:rFonts w:ascii="Times New Roman" w:hAnsi="Times New Roman" w:cs="Times New Roman"/>
          <w:sz w:val="24"/>
        </w:rPr>
        <w:t>.</w:t>
      </w:r>
      <w:r w:rsidR="00485B72" w:rsidRPr="00752764">
        <w:rPr>
          <w:rFonts w:ascii="Times New Roman" w:eastAsia="Times New Roman" w:hAnsi="Times New Roman" w:cs="Times New Roman"/>
          <w:sz w:val="24"/>
        </w:rPr>
        <w:t xml:space="preserve"> </w:t>
      </w:r>
      <w:r w:rsidR="00485B72" w:rsidRPr="00752764">
        <w:rPr>
          <w:rFonts w:ascii="Times New Roman" w:hAnsi="Times New Roman" w:cs="Times New Roman"/>
          <w:sz w:val="24"/>
        </w:rPr>
        <w:t>Results from the measure of resiliency, although</w:t>
      </w:r>
      <w:r w:rsidR="00BA36A4">
        <w:rPr>
          <w:rFonts w:ascii="Times New Roman" w:hAnsi="Times New Roman" w:cs="Times New Roman"/>
          <w:sz w:val="24"/>
        </w:rPr>
        <w:t xml:space="preserve"> not</w:t>
      </w:r>
      <w:r w:rsidR="00485B72" w:rsidRPr="00752764">
        <w:rPr>
          <w:rFonts w:ascii="Times New Roman" w:hAnsi="Times New Roman" w:cs="Times New Roman"/>
          <w:sz w:val="24"/>
        </w:rPr>
        <w:t xml:space="preserve"> significant, showed an increase difference between participants’ pretest (</w:t>
      </w:r>
      <w:r w:rsidR="00485B72" w:rsidRPr="00752764">
        <w:rPr>
          <w:rFonts w:ascii="Times New Roman" w:hAnsi="Times New Roman" w:cs="Times New Roman"/>
          <w:i/>
          <w:sz w:val="24"/>
        </w:rPr>
        <w:t>M</w:t>
      </w:r>
      <w:r w:rsidR="00485B72" w:rsidRPr="00752764">
        <w:rPr>
          <w:rFonts w:ascii="Times New Roman" w:hAnsi="Times New Roman" w:cs="Times New Roman"/>
          <w:sz w:val="24"/>
        </w:rPr>
        <w:t xml:space="preserve"> = 5.65, </w:t>
      </w:r>
      <w:r w:rsidR="00485B72" w:rsidRPr="00752764">
        <w:rPr>
          <w:rFonts w:ascii="Times New Roman" w:hAnsi="Times New Roman" w:cs="Times New Roman"/>
          <w:i/>
          <w:sz w:val="24"/>
        </w:rPr>
        <w:t>SD</w:t>
      </w:r>
      <w:r w:rsidR="00485B72" w:rsidRPr="00752764">
        <w:rPr>
          <w:rFonts w:ascii="Times New Roman" w:hAnsi="Times New Roman" w:cs="Times New Roman"/>
          <w:sz w:val="24"/>
        </w:rPr>
        <w:t xml:space="preserve"> = 1.57) and posttest scores (</w:t>
      </w:r>
      <w:r w:rsidR="00485B72" w:rsidRPr="00752764">
        <w:rPr>
          <w:rFonts w:ascii="Times New Roman" w:hAnsi="Times New Roman" w:cs="Times New Roman"/>
          <w:i/>
          <w:sz w:val="24"/>
        </w:rPr>
        <w:t>M</w:t>
      </w:r>
      <w:r w:rsidR="00485B72" w:rsidRPr="00752764">
        <w:rPr>
          <w:rFonts w:ascii="Times New Roman" w:hAnsi="Times New Roman" w:cs="Times New Roman"/>
          <w:sz w:val="24"/>
        </w:rPr>
        <w:t xml:space="preserve"> = 6.47, </w:t>
      </w:r>
      <w:r w:rsidR="00485B72" w:rsidRPr="00752764">
        <w:rPr>
          <w:rFonts w:ascii="Times New Roman" w:hAnsi="Times New Roman" w:cs="Times New Roman"/>
          <w:i/>
          <w:sz w:val="24"/>
        </w:rPr>
        <w:t>SD=</w:t>
      </w:r>
      <w:r w:rsidR="00485B72" w:rsidRPr="00752764">
        <w:rPr>
          <w:rFonts w:ascii="Times New Roman" w:hAnsi="Times New Roman" w:cs="Times New Roman"/>
          <w:sz w:val="24"/>
        </w:rPr>
        <w:t xml:space="preserve"> .53, with </w:t>
      </w:r>
      <w:r w:rsidR="00485B72" w:rsidRPr="00752764">
        <w:rPr>
          <w:rFonts w:ascii="Times New Roman" w:hAnsi="Times New Roman" w:cs="Times New Roman"/>
          <w:i/>
          <w:sz w:val="24"/>
        </w:rPr>
        <w:t>t</w:t>
      </w:r>
      <w:r w:rsidR="00485B72" w:rsidRPr="00752764">
        <w:rPr>
          <w:rFonts w:ascii="Times New Roman" w:hAnsi="Times New Roman" w:cs="Times New Roman"/>
          <w:sz w:val="24"/>
        </w:rPr>
        <w:t xml:space="preserve">(10) = -1.55, </w:t>
      </w:r>
      <w:r w:rsidR="00485B72" w:rsidRPr="00752764">
        <w:rPr>
          <w:rFonts w:ascii="Times New Roman" w:hAnsi="Times New Roman" w:cs="Times New Roman"/>
          <w:i/>
          <w:sz w:val="24"/>
        </w:rPr>
        <w:t>p</w:t>
      </w:r>
      <w:r w:rsidR="00261B72">
        <w:rPr>
          <w:rFonts w:ascii="Times New Roman" w:hAnsi="Times New Roman" w:cs="Times New Roman"/>
          <w:sz w:val="24"/>
        </w:rPr>
        <w:t xml:space="preserve">=.150. </w:t>
      </w:r>
      <w:r w:rsidR="009F5287">
        <w:rPr>
          <w:rFonts w:ascii="Times New Roman" w:hAnsi="Times New Roman" w:cs="Times New Roman"/>
          <w:sz w:val="24"/>
        </w:rPr>
        <w:t xml:space="preserve">Student Adjustment and Mental Health Continuum (measure of well-being) posttest means were reported. The Student Adjustment to College Questionnaire will be administered a second time </w:t>
      </w:r>
      <w:r w:rsidR="009F5287">
        <w:rPr>
          <w:rFonts w:ascii="Times New Roman" w:hAnsi="Times New Roman" w:cs="Times New Roman"/>
          <w:sz w:val="24"/>
        </w:rPr>
        <w:lastRenderedPageBreak/>
        <w:t>the following semester to determine impact. The Mental Health Continuum is only administered as a posttest, but due to the sample size, the percentage of students “flourishing: p</w:t>
      </w:r>
      <w:r w:rsidR="009F5287" w:rsidRPr="009818D8">
        <w:rPr>
          <w:rFonts w:ascii="Times New Roman" w:hAnsi="Times New Roman" w:cs="Times New Roman"/>
          <w:sz w:val="24"/>
        </w:rPr>
        <w:t>sychological</w:t>
      </w:r>
      <w:r w:rsidR="009F5287" w:rsidRPr="001B6019">
        <w:rPr>
          <w:rFonts w:ascii="Times New Roman" w:hAnsi="Times New Roman" w:cs="Times New Roman"/>
          <w:sz w:val="24"/>
        </w:rPr>
        <w:t xml:space="preserve">, </w:t>
      </w:r>
      <w:r w:rsidR="009F5287">
        <w:rPr>
          <w:rFonts w:ascii="Times New Roman" w:hAnsi="Times New Roman" w:cs="Times New Roman"/>
          <w:sz w:val="24"/>
        </w:rPr>
        <w:t>e</w:t>
      </w:r>
      <w:r w:rsidR="009F5287" w:rsidRPr="009818D8">
        <w:rPr>
          <w:rFonts w:ascii="Times New Roman" w:hAnsi="Times New Roman" w:cs="Times New Roman"/>
          <w:sz w:val="24"/>
        </w:rPr>
        <w:t>motional</w:t>
      </w:r>
      <w:r w:rsidR="009F5287" w:rsidRPr="001B6019">
        <w:rPr>
          <w:rFonts w:ascii="Times New Roman" w:hAnsi="Times New Roman" w:cs="Times New Roman"/>
          <w:sz w:val="24"/>
        </w:rPr>
        <w:t xml:space="preserve">, and </w:t>
      </w:r>
      <w:r w:rsidR="009F5287" w:rsidRPr="0005427B">
        <w:rPr>
          <w:rFonts w:ascii="Times New Roman" w:hAnsi="Times New Roman" w:cs="Times New Roman"/>
          <w:sz w:val="24"/>
        </w:rPr>
        <w:t>social</w:t>
      </w:r>
      <w:r w:rsidR="009F5287">
        <w:rPr>
          <w:rFonts w:ascii="Times New Roman" w:hAnsi="Times New Roman" w:cs="Times New Roman"/>
          <w:sz w:val="24"/>
        </w:rPr>
        <w:t xml:space="preserve">” could not be computed. Also </w:t>
      </w:r>
      <w:r w:rsidR="009F5287">
        <w:rPr>
          <w:rFonts w:ascii="Times New Roman" w:eastAsia="Times New Roman" w:hAnsi="Times New Roman" w:cs="Times New Roman"/>
          <w:sz w:val="24"/>
        </w:rPr>
        <w:t>d</w:t>
      </w:r>
      <w:r w:rsidR="00AD4AA6" w:rsidRPr="00752764">
        <w:rPr>
          <w:rFonts w:ascii="Times New Roman" w:eastAsia="Times New Roman" w:hAnsi="Times New Roman" w:cs="Times New Roman"/>
          <w:sz w:val="24"/>
        </w:rPr>
        <w:t>ue to the small sample size,</w:t>
      </w:r>
      <w:r w:rsidR="002A223D" w:rsidRPr="00752764">
        <w:rPr>
          <w:rFonts w:ascii="Times New Roman" w:eastAsia="Times New Roman" w:hAnsi="Times New Roman" w:cs="Times New Roman"/>
          <w:sz w:val="24"/>
        </w:rPr>
        <w:t xml:space="preserve"> scale analyses were not performed; however, </w:t>
      </w:r>
      <w:r w:rsidR="00AD4AA6" w:rsidRPr="00752764">
        <w:rPr>
          <w:rFonts w:ascii="Times New Roman" w:eastAsia="Times New Roman" w:hAnsi="Times New Roman" w:cs="Times New Roman"/>
          <w:sz w:val="24"/>
        </w:rPr>
        <w:t xml:space="preserve">individual items from the four outcomes were </w:t>
      </w:r>
      <w:r w:rsidR="002A223D" w:rsidRPr="00752764">
        <w:rPr>
          <w:rFonts w:ascii="Times New Roman" w:eastAsia="Times New Roman" w:hAnsi="Times New Roman" w:cs="Times New Roman"/>
          <w:sz w:val="24"/>
        </w:rPr>
        <w:t xml:space="preserve">looked at to identify </w:t>
      </w:r>
      <w:r w:rsidR="00AD4AA6" w:rsidRPr="00752764">
        <w:rPr>
          <w:rFonts w:ascii="Times New Roman" w:eastAsia="Times New Roman" w:hAnsi="Times New Roman" w:cs="Times New Roman"/>
          <w:sz w:val="24"/>
        </w:rPr>
        <w:t xml:space="preserve">the highest three </w:t>
      </w:r>
      <w:r w:rsidR="002A223D" w:rsidRPr="00752764">
        <w:rPr>
          <w:rFonts w:ascii="Times New Roman" w:eastAsia="Times New Roman" w:hAnsi="Times New Roman" w:cs="Times New Roman"/>
          <w:sz w:val="24"/>
        </w:rPr>
        <w:t xml:space="preserve">item </w:t>
      </w:r>
      <w:r w:rsidR="00AD4AA6" w:rsidRPr="00752764">
        <w:rPr>
          <w:rFonts w:ascii="Times New Roman" w:eastAsia="Times New Roman" w:hAnsi="Times New Roman" w:cs="Times New Roman"/>
          <w:sz w:val="24"/>
        </w:rPr>
        <w:t>means for each instrument</w:t>
      </w:r>
      <w:r w:rsidR="0075300C" w:rsidRPr="00752764">
        <w:rPr>
          <w:rFonts w:ascii="Times New Roman" w:eastAsia="Times New Roman" w:hAnsi="Times New Roman" w:cs="Times New Roman"/>
          <w:sz w:val="24"/>
        </w:rPr>
        <w:t xml:space="preserve"> </w:t>
      </w:r>
      <w:r w:rsidR="00F94BD9" w:rsidRPr="00752764">
        <w:rPr>
          <w:rFonts w:ascii="Times New Roman" w:eastAsia="Times New Roman" w:hAnsi="Times New Roman" w:cs="Times New Roman"/>
          <w:sz w:val="24"/>
        </w:rPr>
        <w:t xml:space="preserve">used </w:t>
      </w:r>
      <w:r w:rsidR="0075300C" w:rsidRPr="00752764">
        <w:rPr>
          <w:rFonts w:ascii="Times New Roman" w:eastAsia="Times New Roman" w:hAnsi="Times New Roman" w:cs="Times New Roman"/>
          <w:sz w:val="24"/>
        </w:rPr>
        <w:t xml:space="preserve">(see </w:t>
      </w:r>
      <w:r w:rsidR="002A223D" w:rsidRPr="00752764">
        <w:rPr>
          <w:rFonts w:ascii="Times New Roman" w:eastAsia="Times New Roman" w:hAnsi="Times New Roman" w:cs="Times New Roman"/>
          <w:sz w:val="24"/>
        </w:rPr>
        <w:t xml:space="preserve">Tables </w:t>
      </w:r>
      <w:r w:rsidR="0075300C" w:rsidRPr="00752764">
        <w:rPr>
          <w:rFonts w:ascii="Times New Roman" w:eastAsia="Times New Roman" w:hAnsi="Times New Roman" w:cs="Times New Roman"/>
          <w:sz w:val="24"/>
        </w:rPr>
        <w:t>1-4)</w:t>
      </w:r>
      <w:r w:rsidR="00AD4AA6" w:rsidRPr="00752764">
        <w:rPr>
          <w:rFonts w:ascii="Times New Roman" w:eastAsia="Times New Roman" w:hAnsi="Times New Roman" w:cs="Times New Roman"/>
          <w:sz w:val="24"/>
        </w:rPr>
        <w:t xml:space="preserve">. </w:t>
      </w:r>
    </w:p>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Table 1</w:t>
      </w:r>
    </w:p>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Measure of Transfer of Skills</w:t>
      </w:r>
    </w:p>
    <w:tbl>
      <w:tblPr>
        <w:tblStyle w:val="TableGrid"/>
        <w:tblpPr w:leftFromText="180" w:rightFromText="180" w:vertAnchor="text" w:horzAnchor="margin" w:tblpY="30"/>
        <w:tblW w:w="0" w:type="auto"/>
        <w:tblLook w:val="04A0" w:firstRow="1" w:lastRow="0" w:firstColumn="1" w:lastColumn="0" w:noHBand="0" w:noVBand="1"/>
      </w:tblPr>
      <w:tblGrid>
        <w:gridCol w:w="2394"/>
        <w:gridCol w:w="2394"/>
        <w:gridCol w:w="2394"/>
        <w:gridCol w:w="2394"/>
      </w:tblGrid>
      <w:tr w:rsidR="001E224B" w:rsidRPr="001E224B" w:rsidTr="00AA75DD">
        <w:tc>
          <w:tcPr>
            <w:tcW w:w="2394" w:type="dxa"/>
            <w:tcBorders>
              <w:top w:val="single" w:sz="4" w:space="0" w:color="auto"/>
              <w:left w:val="nil"/>
              <w:bottom w:val="single" w:sz="4" w:space="0" w:color="auto"/>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Top three items</w:t>
            </w:r>
          </w:p>
        </w:tc>
        <w:tc>
          <w:tcPr>
            <w:tcW w:w="2394" w:type="dxa"/>
            <w:tcBorders>
              <w:top w:val="single" w:sz="4" w:space="0" w:color="auto"/>
              <w:left w:val="nil"/>
              <w:bottom w:val="single" w:sz="4" w:space="0" w:color="auto"/>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 xml:space="preserve">             Pretest </w:t>
            </w:r>
            <w:r w:rsidRPr="001E224B">
              <w:rPr>
                <w:rFonts w:ascii="Times New Roman" w:eastAsiaTheme="minorHAnsi" w:hAnsi="Times New Roman" w:cs="Times New Roman"/>
                <w:i/>
                <w:color w:val="auto"/>
                <w:sz w:val="20"/>
                <w:szCs w:val="20"/>
              </w:rPr>
              <w:t>M</w:t>
            </w:r>
          </w:p>
        </w:tc>
        <w:tc>
          <w:tcPr>
            <w:tcW w:w="2394" w:type="dxa"/>
            <w:tcBorders>
              <w:top w:val="single" w:sz="4" w:space="0" w:color="auto"/>
              <w:left w:val="nil"/>
              <w:bottom w:val="single" w:sz="4" w:space="0" w:color="auto"/>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p>
        </w:tc>
        <w:tc>
          <w:tcPr>
            <w:tcW w:w="2394" w:type="dxa"/>
            <w:tcBorders>
              <w:top w:val="single" w:sz="4" w:space="0" w:color="auto"/>
              <w:left w:val="nil"/>
              <w:bottom w:val="single" w:sz="4" w:space="0" w:color="auto"/>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 xml:space="preserve">            Posttest </w:t>
            </w:r>
            <w:r w:rsidRPr="001E224B">
              <w:rPr>
                <w:rFonts w:ascii="Times New Roman" w:eastAsiaTheme="minorHAnsi" w:hAnsi="Times New Roman" w:cs="Times New Roman"/>
                <w:i/>
                <w:color w:val="auto"/>
                <w:sz w:val="20"/>
                <w:szCs w:val="20"/>
              </w:rPr>
              <w:t>M</w:t>
            </w:r>
          </w:p>
        </w:tc>
      </w:tr>
      <w:tr w:rsidR="001E224B" w:rsidRPr="001E224B" w:rsidTr="00AA75DD">
        <w:tc>
          <w:tcPr>
            <w:tcW w:w="2394" w:type="dxa"/>
            <w:tcBorders>
              <w:top w:val="nil"/>
              <w:left w:val="nil"/>
              <w:bottom w:val="nil"/>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Ability to take care of myself</w:t>
            </w:r>
          </w:p>
        </w:tc>
        <w:tc>
          <w:tcPr>
            <w:tcW w:w="2394" w:type="dxa"/>
            <w:tcBorders>
              <w:top w:val="nil"/>
              <w:left w:val="nil"/>
              <w:bottom w:val="nil"/>
              <w:right w:val="nil"/>
            </w:tcBorders>
          </w:tcPr>
          <w:p w:rsidR="001E224B" w:rsidRPr="001E224B" w:rsidRDefault="001E224B" w:rsidP="001E224B">
            <w:pPr>
              <w:spacing w:after="0" w:line="240" w:lineRule="auto"/>
              <w:jc w:val="center"/>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9.09</w:t>
            </w:r>
          </w:p>
        </w:tc>
        <w:tc>
          <w:tcPr>
            <w:tcW w:w="2394" w:type="dxa"/>
            <w:tcBorders>
              <w:top w:val="nil"/>
              <w:left w:val="nil"/>
              <w:bottom w:val="nil"/>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Ability to function effectively under difficulty</w:t>
            </w:r>
          </w:p>
          <w:p w:rsidR="001E224B" w:rsidRPr="001E224B" w:rsidRDefault="001E224B" w:rsidP="001E224B">
            <w:pPr>
              <w:spacing w:after="0" w:line="240" w:lineRule="auto"/>
              <w:rPr>
                <w:rFonts w:ascii="Times New Roman" w:eastAsiaTheme="minorHAnsi" w:hAnsi="Times New Roman" w:cs="Times New Roman"/>
                <w:color w:val="auto"/>
                <w:sz w:val="20"/>
                <w:szCs w:val="20"/>
              </w:rPr>
            </w:pPr>
          </w:p>
        </w:tc>
        <w:tc>
          <w:tcPr>
            <w:tcW w:w="2394" w:type="dxa"/>
            <w:tcBorders>
              <w:top w:val="nil"/>
              <w:left w:val="nil"/>
              <w:bottom w:val="nil"/>
              <w:right w:val="nil"/>
            </w:tcBorders>
          </w:tcPr>
          <w:p w:rsidR="001E224B" w:rsidRPr="001E224B" w:rsidRDefault="001E224B" w:rsidP="001E224B">
            <w:pPr>
              <w:spacing w:after="0" w:line="240" w:lineRule="auto"/>
              <w:jc w:val="center"/>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9.45</w:t>
            </w:r>
          </w:p>
        </w:tc>
      </w:tr>
      <w:tr w:rsidR="001E224B" w:rsidRPr="001E224B" w:rsidTr="00AA75DD">
        <w:tc>
          <w:tcPr>
            <w:tcW w:w="2394" w:type="dxa"/>
            <w:tcBorders>
              <w:top w:val="nil"/>
              <w:left w:val="nil"/>
              <w:bottom w:val="nil"/>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Ability to work as a team member</w:t>
            </w:r>
          </w:p>
        </w:tc>
        <w:tc>
          <w:tcPr>
            <w:tcW w:w="2394" w:type="dxa"/>
            <w:tcBorders>
              <w:top w:val="nil"/>
              <w:left w:val="nil"/>
              <w:bottom w:val="nil"/>
              <w:right w:val="nil"/>
            </w:tcBorders>
          </w:tcPr>
          <w:p w:rsidR="001E224B" w:rsidRPr="001E224B" w:rsidRDefault="001E224B" w:rsidP="001E224B">
            <w:pPr>
              <w:spacing w:after="0" w:line="240" w:lineRule="auto"/>
              <w:jc w:val="center"/>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8.81</w:t>
            </w:r>
          </w:p>
        </w:tc>
        <w:tc>
          <w:tcPr>
            <w:tcW w:w="2394" w:type="dxa"/>
            <w:tcBorders>
              <w:top w:val="nil"/>
              <w:left w:val="nil"/>
              <w:bottom w:val="nil"/>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Ability to identify my strengths and weaknesses</w:t>
            </w:r>
          </w:p>
          <w:p w:rsidR="001E224B" w:rsidRPr="001E224B" w:rsidRDefault="001E224B" w:rsidP="001E224B">
            <w:pPr>
              <w:spacing w:after="0" w:line="240" w:lineRule="auto"/>
              <w:rPr>
                <w:rFonts w:ascii="Times New Roman" w:eastAsiaTheme="minorHAnsi" w:hAnsi="Times New Roman" w:cs="Times New Roman"/>
                <w:color w:val="auto"/>
                <w:sz w:val="20"/>
                <w:szCs w:val="20"/>
              </w:rPr>
            </w:pPr>
          </w:p>
        </w:tc>
        <w:tc>
          <w:tcPr>
            <w:tcW w:w="2394" w:type="dxa"/>
            <w:tcBorders>
              <w:top w:val="nil"/>
              <w:left w:val="nil"/>
              <w:bottom w:val="nil"/>
              <w:right w:val="nil"/>
            </w:tcBorders>
          </w:tcPr>
          <w:p w:rsidR="001E224B" w:rsidRPr="001E224B" w:rsidRDefault="001E224B" w:rsidP="001E224B">
            <w:pPr>
              <w:spacing w:after="0" w:line="240" w:lineRule="auto"/>
              <w:jc w:val="center"/>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9.09</w:t>
            </w:r>
          </w:p>
        </w:tc>
      </w:tr>
      <w:tr w:rsidR="001E224B" w:rsidRPr="001E224B" w:rsidTr="00AA75DD">
        <w:tc>
          <w:tcPr>
            <w:tcW w:w="2394" w:type="dxa"/>
            <w:tcBorders>
              <w:top w:val="nil"/>
              <w:left w:val="nil"/>
              <w:bottom w:val="single" w:sz="4" w:space="0" w:color="auto"/>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Ability to function effectively under difficulty</w:t>
            </w:r>
          </w:p>
        </w:tc>
        <w:tc>
          <w:tcPr>
            <w:tcW w:w="2394" w:type="dxa"/>
            <w:tcBorders>
              <w:top w:val="nil"/>
              <w:left w:val="nil"/>
              <w:bottom w:val="single" w:sz="4" w:space="0" w:color="auto"/>
              <w:right w:val="nil"/>
            </w:tcBorders>
          </w:tcPr>
          <w:p w:rsidR="001E224B" w:rsidRPr="001E224B" w:rsidRDefault="001E224B" w:rsidP="001E224B">
            <w:pPr>
              <w:spacing w:after="0" w:line="240" w:lineRule="auto"/>
              <w:jc w:val="center"/>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8.81</w:t>
            </w:r>
          </w:p>
        </w:tc>
        <w:tc>
          <w:tcPr>
            <w:tcW w:w="2394" w:type="dxa"/>
            <w:tcBorders>
              <w:top w:val="nil"/>
              <w:left w:val="nil"/>
              <w:bottom w:val="single" w:sz="4" w:space="0" w:color="auto"/>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Ability to make informed and thoughtful decisions</w:t>
            </w:r>
          </w:p>
        </w:tc>
        <w:tc>
          <w:tcPr>
            <w:tcW w:w="2394" w:type="dxa"/>
            <w:tcBorders>
              <w:top w:val="nil"/>
              <w:left w:val="nil"/>
              <w:bottom w:val="single" w:sz="4" w:space="0" w:color="auto"/>
              <w:right w:val="nil"/>
            </w:tcBorders>
          </w:tcPr>
          <w:p w:rsidR="001E224B" w:rsidRPr="001E224B" w:rsidRDefault="001E224B" w:rsidP="001E224B">
            <w:pPr>
              <w:spacing w:after="0" w:line="240" w:lineRule="auto"/>
              <w:jc w:val="center"/>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9.09</w:t>
            </w:r>
          </w:p>
        </w:tc>
      </w:tr>
    </w:tbl>
    <w:p w:rsidR="001E224B" w:rsidRPr="001E224B" w:rsidRDefault="001E224B" w:rsidP="001E224B">
      <w:pPr>
        <w:rPr>
          <w:rFonts w:ascii="Times New Roman" w:eastAsiaTheme="minorHAnsi" w:hAnsi="Times New Roman" w:cs="Times New Roman"/>
          <w:color w:val="auto"/>
          <w:sz w:val="20"/>
          <w:szCs w:val="20"/>
        </w:rPr>
      </w:pPr>
    </w:p>
    <w:p w:rsidR="001E224B" w:rsidRPr="001E224B" w:rsidRDefault="001E224B" w:rsidP="001E224B">
      <w:pPr>
        <w:spacing w:after="0"/>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Table 2</w:t>
      </w:r>
    </w:p>
    <w:p w:rsidR="001E224B" w:rsidRPr="001E224B" w:rsidRDefault="001E224B" w:rsidP="001E224B">
      <w:pPr>
        <w:spacing w:after="0"/>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Measure of Resilience</w:t>
      </w:r>
    </w:p>
    <w:tbl>
      <w:tblPr>
        <w:tblStyle w:val="TableGrid"/>
        <w:tblpPr w:leftFromText="180" w:rightFromText="180" w:vertAnchor="text" w:horzAnchor="margin" w:tblpY="30"/>
        <w:tblW w:w="0" w:type="auto"/>
        <w:tblLook w:val="04A0" w:firstRow="1" w:lastRow="0" w:firstColumn="1" w:lastColumn="0" w:noHBand="0" w:noVBand="1"/>
      </w:tblPr>
      <w:tblGrid>
        <w:gridCol w:w="2394"/>
        <w:gridCol w:w="2394"/>
        <w:gridCol w:w="2394"/>
        <w:gridCol w:w="2394"/>
      </w:tblGrid>
      <w:tr w:rsidR="001E224B" w:rsidRPr="001E224B" w:rsidTr="00AA75DD">
        <w:tc>
          <w:tcPr>
            <w:tcW w:w="2394" w:type="dxa"/>
            <w:tcBorders>
              <w:top w:val="single" w:sz="4" w:space="0" w:color="auto"/>
              <w:left w:val="nil"/>
              <w:bottom w:val="single" w:sz="4" w:space="0" w:color="auto"/>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Top three items</w:t>
            </w:r>
          </w:p>
        </w:tc>
        <w:tc>
          <w:tcPr>
            <w:tcW w:w="2394" w:type="dxa"/>
            <w:tcBorders>
              <w:top w:val="single" w:sz="4" w:space="0" w:color="auto"/>
              <w:left w:val="nil"/>
              <w:bottom w:val="single" w:sz="4" w:space="0" w:color="auto"/>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 xml:space="preserve">             Pretest </w:t>
            </w:r>
            <w:r w:rsidRPr="001E224B">
              <w:rPr>
                <w:rFonts w:ascii="Times New Roman" w:eastAsiaTheme="minorHAnsi" w:hAnsi="Times New Roman" w:cs="Times New Roman"/>
                <w:i/>
                <w:color w:val="auto"/>
                <w:sz w:val="20"/>
                <w:szCs w:val="20"/>
              </w:rPr>
              <w:t>M</w:t>
            </w:r>
          </w:p>
        </w:tc>
        <w:tc>
          <w:tcPr>
            <w:tcW w:w="2394" w:type="dxa"/>
            <w:tcBorders>
              <w:top w:val="single" w:sz="4" w:space="0" w:color="auto"/>
              <w:left w:val="nil"/>
              <w:bottom w:val="single" w:sz="4" w:space="0" w:color="auto"/>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p>
        </w:tc>
        <w:tc>
          <w:tcPr>
            <w:tcW w:w="2394" w:type="dxa"/>
            <w:tcBorders>
              <w:top w:val="single" w:sz="4" w:space="0" w:color="auto"/>
              <w:left w:val="nil"/>
              <w:bottom w:val="single" w:sz="4" w:space="0" w:color="auto"/>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 xml:space="preserve">            Posttest </w:t>
            </w:r>
            <w:r w:rsidRPr="001E224B">
              <w:rPr>
                <w:rFonts w:ascii="Times New Roman" w:eastAsiaTheme="minorHAnsi" w:hAnsi="Times New Roman" w:cs="Times New Roman"/>
                <w:i/>
                <w:color w:val="auto"/>
                <w:sz w:val="20"/>
                <w:szCs w:val="20"/>
              </w:rPr>
              <w:t>M</w:t>
            </w:r>
          </w:p>
        </w:tc>
      </w:tr>
      <w:tr w:rsidR="001E224B" w:rsidRPr="001E224B" w:rsidTr="00AA75DD">
        <w:tc>
          <w:tcPr>
            <w:tcW w:w="2394" w:type="dxa"/>
            <w:tcBorders>
              <w:top w:val="single" w:sz="4" w:space="0" w:color="auto"/>
              <w:left w:val="nil"/>
              <w:bottom w:val="nil"/>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I am able to depend</w:t>
            </w:r>
            <w:r w:rsidR="00F304EA">
              <w:rPr>
                <w:rFonts w:ascii="Times New Roman" w:eastAsiaTheme="minorHAnsi" w:hAnsi="Times New Roman" w:cs="Times New Roman"/>
                <w:color w:val="auto"/>
                <w:sz w:val="20"/>
                <w:szCs w:val="20"/>
              </w:rPr>
              <w:t xml:space="preserve"> on myself more than anyone</w:t>
            </w:r>
          </w:p>
          <w:p w:rsidR="001E224B" w:rsidRPr="001E224B" w:rsidRDefault="001E224B" w:rsidP="001E224B">
            <w:pPr>
              <w:spacing w:after="0" w:line="240" w:lineRule="auto"/>
              <w:rPr>
                <w:rFonts w:ascii="Times New Roman" w:eastAsiaTheme="minorHAnsi" w:hAnsi="Times New Roman" w:cs="Times New Roman"/>
                <w:color w:val="auto"/>
                <w:sz w:val="20"/>
                <w:szCs w:val="20"/>
              </w:rPr>
            </w:pPr>
          </w:p>
        </w:tc>
        <w:tc>
          <w:tcPr>
            <w:tcW w:w="2394" w:type="dxa"/>
            <w:tcBorders>
              <w:top w:val="nil"/>
              <w:left w:val="nil"/>
              <w:bottom w:val="nil"/>
              <w:right w:val="nil"/>
            </w:tcBorders>
          </w:tcPr>
          <w:p w:rsidR="001E224B" w:rsidRPr="001E224B" w:rsidRDefault="001E224B" w:rsidP="001E224B">
            <w:pPr>
              <w:spacing w:after="0" w:line="240" w:lineRule="auto"/>
              <w:jc w:val="center"/>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6.00</w:t>
            </w:r>
          </w:p>
        </w:tc>
        <w:tc>
          <w:tcPr>
            <w:tcW w:w="2394" w:type="dxa"/>
            <w:tcBorders>
              <w:top w:val="single" w:sz="4" w:space="0" w:color="auto"/>
              <w:left w:val="nil"/>
              <w:bottom w:val="nil"/>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I have enough energy to do what I have to do</w:t>
            </w:r>
          </w:p>
        </w:tc>
        <w:tc>
          <w:tcPr>
            <w:tcW w:w="2394" w:type="dxa"/>
            <w:tcBorders>
              <w:top w:val="single" w:sz="4" w:space="0" w:color="auto"/>
              <w:left w:val="nil"/>
              <w:bottom w:val="nil"/>
              <w:right w:val="nil"/>
            </w:tcBorders>
          </w:tcPr>
          <w:p w:rsidR="001E224B" w:rsidRPr="001E224B" w:rsidRDefault="001E224B" w:rsidP="001E224B">
            <w:pPr>
              <w:spacing w:after="0" w:line="240" w:lineRule="auto"/>
              <w:jc w:val="center"/>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6.90</w:t>
            </w:r>
          </w:p>
        </w:tc>
      </w:tr>
      <w:tr w:rsidR="001E224B" w:rsidRPr="001E224B" w:rsidTr="00AA75DD">
        <w:tc>
          <w:tcPr>
            <w:tcW w:w="2394" w:type="dxa"/>
            <w:tcBorders>
              <w:top w:val="nil"/>
              <w:left w:val="nil"/>
              <w:bottom w:val="nil"/>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I am determined</w:t>
            </w:r>
          </w:p>
          <w:p w:rsidR="001E224B" w:rsidRPr="001E224B" w:rsidRDefault="001E224B" w:rsidP="001E224B">
            <w:pPr>
              <w:spacing w:after="0" w:line="240" w:lineRule="auto"/>
              <w:rPr>
                <w:rFonts w:ascii="Times New Roman" w:eastAsiaTheme="minorHAnsi" w:hAnsi="Times New Roman" w:cs="Times New Roman"/>
                <w:color w:val="auto"/>
                <w:sz w:val="20"/>
                <w:szCs w:val="20"/>
              </w:rPr>
            </w:pPr>
          </w:p>
        </w:tc>
        <w:tc>
          <w:tcPr>
            <w:tcW w:w="2394" w:type="dxa"/>
            <w:tcBorders>
              <w:top w:val="nil"/>
              <w:left w:val="nil"/>
              <w:bottom w:val="nil"/>
              <w:right w:val="nil"/>
            </w:tcBorders>
          </w:tcPr>
          <w:p w:rsidR="001E224B" w:rsidRPr="001E224B" w:rsidRDefault="001E224B" w:rsidP="001E224B">
            <w:pPr>
              <w:spacing w:after="0" w:line="240" w:lineRule="auto"/>
              <w:jc w:val="center"/>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6.00</w:t>
            </w:r>
          </w:p>
        </w:tc>
        <w:tc>
          <w:tcPr>
            <w:tcW w:w="2394" w:type="dxa"/>
            <w:tcBorders>
              <w:top w:val="nil"/>
              <w:left w:val="nil"/>
              <w:bottom w:val="nil"/>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I am friends with myself</w:t>
            </w:r>
          </w:p>
        </w:tc>
        <w:tc>
          <w:tcPr>
            <w:tcW w:w="2394" w:type="dxa"/>
            <w:tcBorders>
              <w:top w:val="nil"/>
              <w:left w:val="nil"/>
              <w:bottom w:val="nil"/>
              <w:right w:val="nil"/>
            </w:tcBorders>
          </w:tcPr>
          <w:p w:rsidR="001E224B" w:rsidRPr="001E224B" w:rsidRDefault="001E224B" w:rsidP="001E224B">
            <w:pPr>
              <w:spacing w:after="0" w:line="240" w:lineRule="auto"/>
              <w:jc w:val="center"/>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6.81</w:t>
            </w:r>
          </w:p>
        </w:tc>
      </w:tr>
      <w:tr w:rsidR="001E224B" w:rsidRPr="001E224B" w:rsidTr="00AA75DD">
        <w:tc>
          <w:tcPr>
            <w:tcW w:w="2394" w:type="dxa"/>
            <w:tcBorders>
              <w:top w:val="nil"/>
              <w:left w:val="nil"/>
              <w:bottom w:val="single" w:sz="4" w:space="0" w:color="auto"/>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I can usually find something to laugh about</w:t>
            </w:r>
          </w:p>
        </w:tc>
        <w:tc>
          <w:tcPr>
            <w:tcW w:w="2394" w:type="dxa"/>
            <w:tcBorders>
              <w:top w:val="nil"/>
              <w:left w:val="nil"/>
              <w:bottom w:val="single" w:sz="4" w:space="0" w:color="auto"/>
              <w:right w:val="nil"/>
            </w:tcBorders>
          </w:tcPr>
          <w:p w:rsidR="001E224B" w:rsidRPr="001E224B" w:rsidRDefault="001E224B" w:rsidP="001E224B">
            <w:pPr>
              <w:spacing w:after="0" w:line="240" w:lineRule="auto"/>
              <w:jc w:val="center"/>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6.00</w:t>
            </w:r>
          </w:p>
        </w:tc>
        <w:tc>
          <w:tcPr>
            <w:tcW w:w="2394" w:type="dxa"/>
            <w:tcBorders>
              <w:top w:val="nil"/>
              <w:left w:val="nil"/>
              <w:bottom w:val="single" w:sz="4" w:space="0" w:color="auto"/>
              <w:right w:val="nil"/>
            </w:tcBorders>
          </w:tcPr>
          <w:p w:rsidR="001E224B" w:rsidRPr="001E224B" w:rsidRDefault="001E224B" w:rsidP="00502CBE">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 xml:space="preserve">I can get through difficult times </w:t>
            </w:r>
          </w:p>
        </w:tc>
        <w:tc>
          <w:tcPr>
            <w:tcW w:w="2394" w:type="dxa"/>
            <w:tcBorders>
              <w:top w:val="nil"/>
              <w:left w:val="nil"/>
              <w:bottom w:val="single" w:sz="4" w:space="0" w:color="auto"/>
              <w:right w:val="nil"/>
            </w:tcBorders>
          </w:tcPr>
          <w:p w:rsidR="001E224B" w:rsidRPr="001E224B" w:rsidRDefault="001E224B" w:rsidP="001E224B">
            <w:pPr>
              <w:spacing w:after="0" w:line="240" w:lineRule="auto"/>
              <w:jc w:val="center"/>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6.72</w:t>
            </w:r>
          </w:p>
        </w:tc>
      </w:tr>
    </w:tbl>
    <w:p w:rsidR="001E224B" w:rsidRPr="001E224B" w:rsidRDefault="001E224B" w:rsidP="001E224B">
      <w:pPr>
        <w:rPr>
          <w:rFonts w:ascii="Times New Roman" w:eastAsiaTheme="minorHAnsi" w:hAnsi="Times New Roman" w:cs="Times New Roman"/>
          <w:color w:val="auto"/>
          <w:sz w:val="20"/>
          <w:szCs w:val="20"/>
        </w:rPr>
      </w:pPr>
    </w:p>
    <w:p w:rsidR="001E224B" w:rsidRPr="001E224B" w:rsidRDefault="001E224B" w:rsidP="001E224B">
      <w:pPr>
        <w:spacing w:after="0"/>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Table 3</w:t>
      </w:r>
    </w:p>
    <w:p w:rsidR="001E224B" w:rsidRPr="001E224B" w:rsidRDefault="001E224B" w:rsidP="001E224B">
      <w:pPr>
        <w:spacing w:after="0"/>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Student Adjustment to College</w:t>
      </w:r>
    </w:p>
    <w:tbl>
      <w:tblPr>
        <w:tblStyle w:val="TableGrid"/>
        <w:tblW w:w="0" w:type="auto"/>
        <w:tblLook w:val="04A0" w:firstRow="1" w:lastRow="0" w:firstColumn="1" w:lastColumn="0" w:noHBand="0" w:noVBand="1"/>
      </w:tblPr>
      <w:tblGrid>
        <w:gridCol w:w="4788"/>
        <w:gridCol w:w="4788"/>
      </w:tblGrid>
      <w:tr w:rsidR="001E224B" w:rsidRPr="001E224B" w:rsidTr="00AA75DD">
        <w:tc>
          <w:tcPr>
            <w:tcW w:w="4788" w:type="dxa"/>
            <w:tcBorders>
              <w:left w:val="nil"/>
              <w:bottom w:val="single" w:sz="4" w:space="0" w:color="auto"/>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 xml:space="preserve">Top three items                                                                                </w:t>
            </w:r>
          </w:p>
        </w:tc>
        <w:tc>
          <w:tcPr>
            <w:tcW w:w="4788" w:type="dxa"/>
            <w:tcBorders>
              <w:left w:val="nil"/>
              <w:bottom w:val="single" w:sz="4" w:space="0" w:color="auto"/>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 xml:space="preserve">                              Pretest </w:t>
            </w:r>
            <w:r w:rsidRPr="001E224B">
              <w:rPr>
                <w:rFonts w:ascii="Times New Roman" w:eastAsiaTheme="minorHAnsi" w:hAnsi="Times New Roman" w:cs="Times New Roman"/>
                <w:i/>
                <w:color w:val="auto"/>
                <w:sz w:val="20"/>
                <w:szCs w:val="20"/>
              </w:rPr>
              <w:t>M</w:t>
            </w:r>
          </w:p>
        </w:tc>
      </w:tr>
      <w:tr w:rsidR="001E224B" w:rsidRPr="001E224B" w:rsidTr="00AA75DD">
        <w:tc>
          <w:tcPr>
            <w:tcW w:w="4788" w:type="dxa"/>
            <w:tcBorders>
              <w:top w:val="nil"/>
              <w:left w:val="nil"/>
              <w:bottom w:val="nil"/>
              <w:right w:val="nil"/>
            </w:tcBorders>
          </w:tcPr>
          <w:p w:rsidR="001E224B" w:rsidRPr="001E224B" w:rsidRDefault="00F304EA" w:rsidP="001E224B">
            <w:pPr>
              <w:spacing w:after="0" w:line="240" w:lineRule="auto"/>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I am pleased </w:t>
            </w:r>
            <w:r w:rsidR="001E224B" w:rsidRPr="001E224B">
              <w:rPr>
                <w:rFonts w:ascii="Times New Roman" w:eastAsiaTheme="minorHAnsi" w:hAnsi="Times New Roman" w:cs="Times New Roman"/>
                <w:color w:val="auto"/>
                <w:sz w:val="20"/>
                <w:szCs w:val="20"/>
              </w:rPr>
              <w:t>about my decision to a</w:t>
            </w:r>
            <w:r>
              <w:rPr>
                <w:rFonts w:ascii="Times New Roman" w:eastAsiaTheme="minorHAnsi" w:hAnsi="Times New Roman" w:cs="Times New Roman"/>
                <w:color w:val="auto"/>
                <w:sz w:val="20"/>
                <w:szCs w:val="20"/>
              </w:rPr>
              <w:t>ttend this college</w:t>
            </w:r>
          </w:p>
          <w:p w:rsidR="001E224B" w:rsidRPr="001E224B" w:rsidRDefault="001E224B" w:rsidP="001E224B">
            <w:pPr>
              <w:spacing w:after="0" w:line="240" w:lineRule="auto"/>
              <w:rPr>
                <w:rFonts w:ascii="Times New Roman" w:eastAsiaTheme="minorHAnsi" w:hAnsi="Times New Roman" w:cs="Times New Roman"/>
                <w:color w:val="auto"/>
                <w:sz w:val="20"/>
                <w:szCs w:val="20"/>
              </w:rPr>
            </w:pPr>
          </w:p>
        </w:tc>
        <w:tc>
          <w:tcPr>
            <w:tcW w:w="4788" w:type="dxa"/>
            <w:tcBorders>
              <w:top w:val="nil"/>
              <w:left w:val="nil"/>
              <w:bottom w:val="nil"/>
              <w:right w:val="nil"/>
            </w:tcBorders>
          </w:tcPr>
          <w:p w:rsidR="001E224B" w:rsidRPr="001E224B" w:rsidRDefault="001E224B" w:rsidP="001E224B">
            <w:pPr>
              <w:spacing w:after="0" w:line="240" w:lineRule="auto"/>
              <w:jc w:val="center"/>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8.00</w:t>
            </w:r>
          </w:p>
        </w:tc>
      </w:tr>
      <w:tr w:rsidR="001E224B" w:rsidRPr="001E224B" w:rsidTr="00AA75DD">
        <w:tc>
          <w:tcPr>
            <w:tcW w:w="4788" w:type="dxa"/>
            <w:tcBorders>
              <w:top w:val="nil"/>
              <w:left w:val="nil"/>
              <w:bottom w:val="nil"/>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I am satisfied with the number of variety of courses available at college</w:t>
            </w:r>
          </w:p>
          <w:p w:rsidR="001E224B" w:rsidRPr="001E224B" w:rsidRDefault="001E224B" w:rsidP="001E224B">
            <w:pPr>
              <w:spacing w:after="0" w:line="240" w:lineRule="auto"/>
              <w:rPr>
                <w:rFonts w:ascii="Times New Roman" w:eastAsiaTheme="minorHAnsi" w:hAnsi="Times New Roman" w:cs="Times New Roman"/>
                <w:color w:val="auto"/>
                <w:sz w:val="20"/>
                <w:szCs w:val="20"/>
              </w:rPr>
            </w:pPr>
          </w:p>
        </w:tc>
        <w:tc>
          <w:tcPr>
            <w:tcW w:w="4788" w:type="dxa"/>
            <w:tcBorders>
              <w:top w:val="nil"/>
              <w:left w:val="nil"/>
              <w:bottom w:val="nil"/>
              <w:right w:val="nil"/>
            </w:tcBorders>
          </w:tcPr>
          <w:p w:rsidR="001E224B" w:rsidRPr="001E224B" w:rsidRDefault="001E224B" w:rsidP="001E224B">
            <w:pPr>
              <w:spacing w:after="0" w:line="240" w:lineRule="auto"/>
              <w:jc w:val="center"/>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7.63</w:t>
            </w:r>
          </w:p>
        </w:tc>
      </w:tr>
      <w:tr w:rsidR="001E224B" w:rsidRPr="001E224B" w:rsidTr="00AA75DD">
        <w:tc>
          <w:tcPr>
            <w:tcW w:w="4788" w:type="dxa"/>
            <w:tcBorders>
              <w:top w:val="nil"/>
              <w:left w:val="nil"/>
              <w:bottom w:val="nil"/>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My academic goals are well defined</w:t>
            </w:r>
          </w:p>
        </w:tc>
        <w:tc>
          <w:tcPr>
            <w:tcW w:w="4788" w:type="dxa"/>
            <w:tcBorders>
              <w:top w:val="nil"/>
              <w:left w:val="nil"/>
              <w:bottom w:val="nil"/>
              <w:right w:val="nil"/>
            </w:tcBorders>
          </w:tcPr>
          <w:p w:rsidR="001E224B" w:rsidRPr="001E224B" w:rsidRDefault="001E224B" w:rsidP="001E224B">
            <w:pPr>
              <w:spacing w:after="0" w:line="240" w:lineRule="auto"/>
              <w:jc w:val="center"/>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7.54</w:t>
            </w:r>
          </w:p>
        </w:tc>
      </w:tr>
      <w:tr w:rsidR="001E224B" w:rsidRPr="001E224B" w:rsidTr="00AA75DD">
        <w:tc>
          <w:tcPr>
            <w:tcW w:w="9576" w:type="dxa"/>
            <w:gridSpan w:val="2"/>
            <w:tcBorders>
              <w:top w:val="single" w:sz="4" w:space="0" w:color="auto"/>
              <w:left w:val="nil"/>
              <w:right w:val="nil"/>
            </w:tcBorders>
          </w:tcPr>
          <w:p w:rsidR="001E224B" w:rsidRPr="001E224B" w:rsidRDefault="001E224B" w:rsidP="001E224B">
            <w:pPr>
              <w:spacing w:after="0" w:line="240" w:lineRule="auto"/>
              <w:rPr>
                <w:rFonts w:ascii="Times New Roman" w:eastAsiaTheme="minorHAnsi" w:hAnsi="Times New Roman" w:cs="Times New Roman"/>
                <w:i/>
                <w:color w:val="auto"/>
                <w:sz w:val="20"/>
                <w:szCs w:val="20"/>
              </w:rPr>
            </w:pPr>
            <w:r w:rsidRPr="001E224B">
              <w:rPr>
                <w:rFonts w:ascii="Times New Roman" w:eastAsiaTheme="minorHAnsi" w:hAnsi="Times New Roman" w:cs="Times New Roman"/>
                <w:i/>
                <w:color w:val="auto"/>
                <w:sz w:val="20"/>
                <w:szCs w:val="20"/>
              </w:rPr>
              <w:t>*Post-test will be administered at the end of the students first semester.</w:t>
            </w:r>
          </w:p>
        </w:tc>
      </w:tr>
    </w:tbl>
    <w:p w:rsidR="00D72E4B" w:rsidRDefault="00D72E4B" w:rsidP="001E224B">
      <w:pPr>
        <w:spacing w:after="0"/>
        <w:rPr>
          <w:rFonts w:ascii="Times New Roman" w:eastAsiaTheme="minorHAnsi" w:hAnsi="Times New Roman" w:cs="Times New Roman"/>
          <w:color w:val="auto"/>
          <w:sz w:val="20"/>
          <w:szCs w:val="20"/>
        </w:rPr>
      </w:pPr>
    </w:p>
    <w:p w:rsidR="001E224B" w:rsidRPr="001E224B" w:rsidRDefault="001E224B" w:rsidP="001E224B">
      <w:pPr>
        <w:spacing w:after="0"/>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Table 4</w:t>
      </w:r>
    </w:p>
    <w:p w:rsidR="001E224B" w:rsidRPr="001E224B" w:rsidRDefault="001E224B" w:rsidP="001E224B">
      <w:pPr>
        <w:spacing w:after="0"/>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Measure of Well-being</w:t>
      </w:r>
    </w:p>
    <w:tbl>
      <w:tblPr>
        <w:tblStyle w:val="TableGrid"/>
        <w:tblW w:w="0" w:type="auto"/>
        <w:tblLook w:val="04A0" w:firstRow="1" w:lastRow="0" w:firstColumn="1" w:lastColumn="0" w:noHBand="0" w:noVBand="1"/>
      </w:tblPr>
      <w:tblGrid>
        <w:gridCol w:w="4788"/>
        <w:gridCol w:w="4788"/>
      </w:tblGrid>
      <w:tr w:rsidR="001E224B" w:rsidRPr="001E224B" w:rsidTr="001E224B">
        <w:tc>
          <w:tcPr>
            <w:tcW w:w="4788" w:type="dxa"/>
            <w:tcBorders>
              <w:top w:val="single" w:sz="4" w:space="0" w:color="auto"/>
              <w:left w:val="nil"/>
              <w:bottom w:val="single" w:sz="4" w:space="0" w:color="auto"/>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 xml:space="preserve">Top three items                                          </w:t>
            </w:r>
          </w:p>
        </w:tc>
        <w:tc>
          <w:tcPr>
            <w:tcW w:w="4788" w:type="dxa"/>
            <w:tcBorders>
              <w:top w:val="single" w:sz="4" w:space="0" w:color="auto"/>
              <w:left w:val="nil"/>
              <w:bottom w:val="single" w:sz="4" w:space="0" w:color="auto"/>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 xml:space="preserve">                                    Posttest </w:t>
            </w:r>
            <w:r w:rsidRPr="001E224B">
              <w:rPr>
                <w:rFonts w:ascii="Times New Roman" w:eastAsiaTheme="minorHAnsi" w:hAnsi="Times New Roman" w:cs="Times New Roman"/>
                <w:i/>
                <w:color w:val="auto"/>
                <w:sz w:val="20"/>
                <w:szCs w:val="20"/>
              </w:rPr>
              <w:t>M</w:t>
            </w:r>
          </w:p>
        </w:tc>
      </w:tr>
      <w:tr w:rsidR="001E224B" w:rsidRPr="001E224B" w:rsidTr="001E224B">
        <w:tc>
          <w:tcPr>
            <w:tcW w:w="4788" w:type="dxa"/>
            <w:tcBorders>
              <w:top w:val="single" w:sz="4" w:space="0" w:color="auto"/>
              <w:left w:val="nil"/>
              <w:bottom w:val="nil"/>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Interested in life</w:t>
            </w:r>
          </w:p>
        </w:tc>
        <w:tc>
          <w:tcPr>
            <w:tcW w:w="4788" w:type="dxa"/>
            <w:tcBorders>
              <w:top w:val="single" w:sz="4" w:space="0" w:color="auto"/>
              <w:left w:val="nil"/>
              <w:bottom w:val="nil"/>
              <w:right w:val="nil"/>
            </w:tcBorders>
          </w:tcPr>
          <w:p w:rsidR="001E224B" w:rsidRPr="001E224B" w:rsidRDefault="001E224B" w:rsidP="001E224B">
            <w:pPr>
              <w:spacing w:after="0" w:line="240" w:lineRule="auto"/>
              <w:jc w:val="center"/>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5.63</w:t>
            </w:r>
          </w:p>
        </w:tc>
      </w:tr>
      <w:tr w:rsidR="001E224B" w:rsidRPr="001E224B" w:rsidTr="001E224B">
        <w:tc>
          <w:tcPr>
            <w:tcW w:w="4788" w:type="dxa"/>
            <w:tcBorders>
              <w:top w:val="nil"/>
              <w:left w:val="nil"/>
              <w:bottom w:val="single" w:sz="4" w:space="0" w:color="auto"/>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p>
          <w:p w:rsidR="001E224B" w:rsidRPr="001E224B" w:rsidRDefault="001E224B" w:rsidP="001E224B">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Good at managing the responsibilities of your daily life</w:t>
            </w:r>
          </w:p>
          <w:p w:rsidR="001E224B" w:rsidRPr="001E224B" w:rsidRDefault="001E224B" w:rsidP="001E224B">
            <w:pPr>
              <w:spacing w:after="0" w:line="240" w:lineRule="auto"/>
              <w:rPr>
                <w:rFonts w:ascii="Times New Roman" w:eastAsiaTheme="minorHAnsi" w:hAnsi="Times New Roman" w:cs="Times New Roman"/>
                <w:color w:val="auto"/>
                <w:sz w:val="20"/>
                <w:szCs w:val="20"/>
              </w:rPr>
            </w:pPr>
          </w:p>
          <w:p w:rsidR="001E224B" w:rsidRPr="001E224B" w:rsidRDefault="001E224B" w:rsidP="00B52664">
            <w:pPr>
              <w:spacing w:after="0" w:line="240" w:lineRule="auto"/>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Confident to express your own ideas and opinions</w:t>
            </w:r>
          </w:p>
        </w:tc>
        <w:tc>
          <w:tcPr>
            <w:tcW w:w="4788" w:type="dxa"/>
            <w:tcBorders>
              <w:top w:val="nil"/>
              <w:left w:val="nil"/>
              <w:bottom w:val="single" w:sz="4" w:space="0" w:color="auto"/>
              <w:right w:val="nil"/>
            </w:tcBorders>
          </w:tcPr>
          <w:p w:rsidR="001E224B" w:rsidRPr="001E224B" w:rsidRDefault="001E224B" w:rsidP="001E224B">
            <w:pPr>
              <w:spacing w:after="0" w:line="240" w:lineRule="auto"/>
              <w:jc w:val="center"/>
              <w:rPr>
                <w:rFonts w:ascii="Times New Roman" w:eastAsiaTheme="minorHAnsi" w:hAnsi="Times New Roman" w:cs="Times New Roman"/>
                <w:color w:val="auto"/>
                <w:sz w:val="20"/>
                <w:szCs w:val="20"/>
              </w:rPr>
            </w:pPr>
          </w:p>
          <w:p w:rsidR="001E224B" w:rsidRPr="001E224B" w:rsidRDefault="001E224B" w:rsidP="001E224B">
            <w:pPr>
              <w:spacing w:after="0" w:line="240" w:lineRule="auto"/>
              <w:jc w:val="center"/>
              <w:rPr>
                <w:rFonts w:ascii="Times New Roman" w:eastAsiaTheme="minorHAnsi" w:hAnsi="Times New Roman" w:cs="Times New Roman"/>
                <w:color w:val="auto"/>
                <w:sz w:val="20"/>
                <w:szCs w:val="20"/>
              </w:rPr>
            </w:pPr>
            <w:r w:rsidRPr="001E224B">
              <w:rPr>
                <w:rFonts w:ascii="Times New Roman" w:eastAsiaTheme="minorHAnsi" w:hAnsi="Times New Roman" w:cs="Times New Roman"/>
                <w:color w:val="auto"/>
                <w:sz w:val="20"/>
                <w:szCs w:val="20"/>
              </w:rPr>
              <w:t>5.63</w:t>
            </w:r>
          </w:p>
          <w:p w:rsidR="001E224B" w:rsidRPr="001E224B" w:rsidRDefault="001E224B" w:rsidP="001E224B">
            <w:pPr>
              <w:spacing w:after="0" w:line="240" w:lineRule="auto"/>
              <w:jc w:val="center"/>
              <w:rPr>
                <w:rFonts w:ascii="Times New Roman" w:eastAsiaTheme="minorHAnsi" w:hAnsi="Times New Roman" w:cs="Times New Roman"/>
                <w:color w:val="auto"/>
                <w:sz w:val="20"/>
                <w:szCs w:val="20"/>
              </w:rPr>
            </w:pPr>
          </w:p>
          <w:p w:rsidR="001E224B" w:rsidRPr="001E224B" w:rsidRDefault="00B52664" w:rsidP="00B52664">
            <w:pPr>
              <w:spacing w:after="0" w:line="240" w:lineRule="auto"/>
              <w:jc w:val="center"/>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5.54</w:t>
            </w:r>
          </w:p>
        </w:tc>
      </w:tr>
      <w:tr w:rsidR="001E224B" w:rsidRPr="001E224B" w:rsidTr="001E224B">
        <w:tc>
          <w:tcPr>
            <w:tcW w:w="4788" w:type="dxa"/>
            <w:tcBorders>
              <w:top w:val="single" w:sz="4" w:space="0" w:color="auto"/>
              <w:left w:val="nil"/>
              <w:bottom w:val="single" w:sz="4" w:space="0" w:color="auto"/>
              <w:right w:val="nil"/>
            </w:tcBorders>
          </w:tcPr>
          <w:p w:rsidR="001E224B" w:rsidRPr="001E224B" w:rsidRDefault="001E224B" w:rsidP="001E224B">
            <w:pPr>
              <w:spacing w:after="0" w:line="240" w:lineRule="auto"/>
              <w:rPr>
                <w:rFonts w:ascii="Times New Roman" w:eastAsiaTheme="minorHAnsi" w:hAnsi="Times New Roman" w:cs="Times New Roman"/>
                <w:i/>
                <w:color w:val="auto"/>
                <w:sz w:val="20"/>
                <w:szCs w:val="20"/>
              </w:rPr>
            </w:pPr>
            <w:r w:rsidRPr="001E224B">
              <w:rPr>
                <w:rFonts w:ascii="Times New Roman" w:eastAsiaTheme="minorHAnsi" w:hAnsi="Times New Roman" w:cs="Times New Roman"/>
                <w:i/>
                <w:color w:val="auto"/>
                <w:sz w:val="20"/>
                <w:szCs w:val="20"/>
              </w:rPr>
              <w:lastRenderedPageBreak/>
              <w:t>*Scored on a different scale</w:t>
            </w:r>
          </w:p>
        </w:tc>
        <w:tc>
          <w:tcPr>
            <w:tcW w:w="4788" w:type="dxa"/>
            <w:tcBorders>
              <w:top w:val="single" w:sz="4" w:space="0" w:color="auto"/>
              <w:left w:val="nil"/>
              <w:bottom w:val="single" w:sz="4" w:space="0" w:color="auto"/>
              <w:right w:val="nil"/>
            </w:tcBorders>
          </w:tcPr>
          <w:p w:rsidR="001E224B" w:rsidRPr="001E224B" w:rsidRDefault="001E224B" w:rsidP="001E224B">
            <w:pPr>
              <w:spacing w:after="0" w:line="240" w:lineRule="auto"/>
              <w:rPr>
                <w:rFonts w:ascii="Times New Roman" w:eastAsiaTheme="minorHAnsi" w:hAnsi="Times New Roman" w:cs="Times New Roman"/>
                <w:color w:val="auto"/>
                <w:sz w:val="20"/>
                <w:szCs w:val="20"/>
              </w:rPr>
            </w:pPr>
          </w:p>
        </w:tc>
      </w:tr>
    </w:tbl>
    <w:p w:rsidR="00502CBE" w:rsidRDefault="00502CBE" w:rsidP="00752764">
      <w:pPr>
        <w:spacing w:after="0" w:line="480" w:lineRule="auto"/>
        <w:rPr>
          <w:rFonts w:ascii="Times New Roman" w:hAnsi="Times New Roman" w:cs="Times New Roman"/>
          <w:b/>
          <w:sz w:val="24"/>
        </w:rPr>
      </w:pPr>
    </w:p>
    <w:p w:rsidR="00204D82" w:rsidRPr="00752764" w:rsidRDefault="00EF26D9" w:rsidP="00752764">
      <w:pPr>
        <w:spacing w:after="0" w:line="480" w:lineRule="auto"/>
        <w:rPr>
          <w:rFonts w:ascii="Times New Roman" w:hAnsi="Times New Roman" w:cs="Times New Roman"/>
          <w:b/>
          <w:sz w:val="24"/>
        </w:rPr>
      </w:pPr>
      <w:r w:rsidRPr="00752764">
        <w:rPr>
          <w:rFonts w:ascii="Times New Roman" w:hAnsi="Times New Roman" w:cs="Times New Roman"/>
          <w:b/>
          <w:sz w:val="24"/>
        </w:rPr>
        <w:t>Qualitative</w:t>
      </w:r>
    </w:p>
    <w:p w:rsidR="00204D82" w:rsidRDefault="00E67B69" w:rsidP="00752764">
      <w:pPr>
        <w:spacing w:after="0" w:line="480" w:lineRule="auto"/>
        <w:ind w:firstLine="720"/>
        <w:rPr>
          <w:rFonts w:ascii="Times New Roman" w:hAnsi="Times New Roman" w:cs="Times New Roman"/>
          <w:sz w:val="24"/>
        </w:rPr>
      </w:pPr>
      <w:r w:rsidRPr="00752764">
        <w:rPr>
          <w:rFonts w:ascii="Times New Roman" w:hAnsi="Times New Roman" w:cs="Times New Roman"/>
          <w:sz w:val="24"/>
        </w:rPr>
        <w:t>Qualitative</w:t>
      </w:r>
      <w:r w:rsidR="002B5ED1" w:rsidRPr="00752764">
        <w:rPr>
          <w:rFonts w:ascii="Times New Roman" w:hAnsi="Times New Roman" w:cs="Times New Roman"/>
          <w:sz w:val="24"/>
        </w:rPr>
        <w:t xml:space="preserve"> feedback from participants also </w:t>
      </w:r>
      <w:r w:rsidRPr="00752764">
        <w:rPr>
          <w:rFonts w:ascii="Times New Roman" w:hAnsi="Times New Roman" w:cs="Times New Roman"/>
          <w:sz w:val="24"/>
        </w:rPr>
        <w:t>indicated</w:t>
      </w:r>
      <w:r w:rsidR="002B5ED1" w:rsidRPr="00752764">
        <w:rPr>
          <w:rFonts w:ascii="Times New Roman" w:hAnsi="Times New Roman" w:cs="Times New Roman"/>
          <w:sz w:val="24"/>
        </w:rPr>
        <w:t xml:space="preserve"> certain trends. The following were quotes from participants when asked</w:t>
      </w:r>
      <w:r w:rsidR="002A223D" w:rsidRPr="00752764">
        <w:rPr>
          <w:rFonts w:ascii="Times New Roman" w:hAnsi="Times New Roman" w:cs="Times New Roman"/>
          <w:sz w:val="24"/>
        </w:rPr>
        <w:t>, “</w:t>
      </w:r>
      <w:r w:rsidR="00F94BD9" w:rsidRPr="00752764">
        <w:rPr>
          <w:rFonts w:ascii="Times New Roman" w:hAnsi="Times New Roman" w:cs="Times New Roman"/>
          <w:sz w:val="24"/>
        </w:rPr>
        <w:t>what as the bi</w:t>
      </w:r>
      <w:r w:rsidR="004C02A3" w:rsidRPr="00752764">
        <w:rPr>
          <w:rFonts w:ascii="Times New Roman" w:hAnsi="Times New Roman" w:cs="Times New Roman"/>
          <w:sz w:val="24"/>
        </w:rPr>
        <w:t>ggest take-away from your trip</w:t>
      </w:r>
      <w:r w:rsidR="002A223D" w:rsidRPr="00752764">
        <w:rPr>
          <w:rFonts w:ascii="Times New Roman" w:hAnsi="Times New Roman" w:cs="Times New Roman"/>
          <w:sz w:val="24"/>
        </w:rPr>
        <w:t>”</w:t>
      </w:r>
      <w:r w:rsidR="004C02A3" w:rsidRPr="00752764">
        <w:rPr>
          <w:rFonts w:ascii="Times New Roman" w:hAnsi="Times New Roman" w:cs="Times New Roman"/>
          <w:sz w:val="24"/>
        </w:rPr>
        <w:t>?</w:t>
      </w:r>
      <w:r w:rsidR="00F94BD9" w:rsidRPr="00752764">
        <w:rPr>
          <w:rFonts w:ascii="Times New Roman" w:hAnsi="Times New Roman" w:cs="Times New Roman"/>
          <w:sz w:val="24"/>
        </w:rPr>
        <w:t xml:space="preserve"> </w:t>
      </w:r>
      <w:r w:rsidR="002B5ED1" w:rsidRPr="00752764">
        <w:rPr>
          <w:rFonts w:ascii="Times New Roman" w:hAnsi="Times New Roman" w:cs="Times New Roman"/>
          <w:sz w:val="24"/>
        </w:rPr>
        <w:t xml:space="preserve"> </w:t>
      </w:r>
    </w:p>
    <w:p w:rsidR="002B5ED1" w:rsidRPr="004C02A3" w:rsidRDefault="002B5ED1" w:rsidP="00204D82">
      <w:pPr>
        <w:spacing w:after="0" w:line="240" w:lineRule="auto"/>
        <w:ind w:left="1260" w:right="1080" w:firstLine="720"/>
        <w:rPr>
          <w:rFonts w:ascii="Times New Roman" w:hAnsi="Times New Roman" w:cs="Times New Roman"/>
          <w:sz w:val="24"/>
        </w:rPr>
      </w:pPr>
      <w:r w:rsidRPr="002B5ED1">
        <w:rPr>
          <w:rFonts w:ascii="Times New Roman" w:eastAsia="Times New Roman" w:hAnsi="Times New Roman" w:cs="Times New Roman"/>
          <w:sz w:val="24"/>
        </w:rPr>
        <w:t xml:space="preserve">Leaving high school I didn't expect to be this involved with </w:t>
      </w:r>
      <w:r w:rsidR="002A223D">
        <w:rPr>
          <w:rFonts w:ascii="Times New Roman" w:eastAsia="Times New Roman" w:hAnsi="Times New Roman" w:cs="Times New Roman"/>
          <w:sz w:val="24"/>
        </w:rPr>
        <w:t>[the university]</w:t>
      </w:r>
      <w:r w:rsidR="002A223D" w:rsidRPr="002B5ED1">
        <w:rPr>
          <w:rFonts w:ascii="Times New Roman" w:eastAsia="Times New Roman" w:hAnsi="Times New Roman" w:cs="Times New Roman"/>
          <w:sz w:val="24"/>
        </w:rPr>
        <w:t xml:space="preserve"> </w:t>
      </w:r>
      <w:r w:rsidRPr="002B5ED1">
        <w:rPr>
          <w:rFonts w:ascii="Times New Roman" w:eastAsia="Times New Roman" w:hAnsi="Times New Roman" w:cs="Times New Roman"/>
          <w:sz w:val="24"/>
        </w:rPr>
        <w:t xml:space="preserve">so early, and I'm so glad I am. I am so thankful I heard about </w:t>
      </w:r>
      <w:r w:rsidR="002A223D">
        <w:rPr>
          <w:rFonts w:ascii="Times New Roman" w:eastAsia="Times New Roman" w:hAnsi="Times New Roman" w:cs="Times New Roman"/>
          <w:sz w:val="24"/>
        </w:rPr>
        <w:t>[this university program]</w:t>
      </w:r>
      <w:r w:rsidRPr="002B5ED1">
        <w:rPr>
          <w:rFonts w:ascii="Times New Roman" w:eastAsia="Times New Roman" w:hAnsi="Times New Roman" w:cs="Times New Roman"/>
          <w:sz w:val="24"/>
        </w:rPr>
        <w:t xml:space="preserve"> because it made me re</w:t>
      </w:r>
      <w:r w:rsidR="004C02A3">
        <w:rPr>
          <w:rFonts w:ascii="Times New Roman" w:eastAsia="Times New Roman" w:hAnsi="Times New Roman" w:cs="Times New Roman"/>
          <w:sz w:val="24"/>
        </w:rPr>
        <w:t xml:space="preserve">alize my love for the outdoors. </w:t>
      </w:r>
      <w:r w:rsidRPr="002B5ED1">
        <w:rPr>
          <w:rFonts w:ascii="Times New Roman" w:eastAsia="Times New Roman" w:hAnsi="Times New Roman" w:cs="Times New Roman"/>
          <w:sz w:val="24"/>
        </w:rPr>
        <w:t>I definitely feel more prepared because I know I've made some awesome friends and I look forward to seeing everyone around campus and hopefully we can all get together again!</w:t>
      </w:r>
      <w:r w:rsidR="002A223D">
        <w:rPr>
          <w:rFonts w:ascii="Times New Roman" w:eastAsia="Times New Roman" w:hAnsi="Times New Roman" w:cs="Times New Roman"/>
          <w:sz w:val="24"/>
        </w:rPr>
        <w:t xml:space="preserve"> (Female participant, age 18)</w:t>
      </w:r>
    </w:p>
    <w:p w:rsidR="001B6019" w:rsidRPr="001B6019" w:rsidRDefault="001B6019" w:rsidP="001B6019">
      <w:pPr>
        <w:spacing w:after="0" w:line="240" w:lineRule="auto"/>
        <w:ind w:firstLine="720"/>
        <w:rPr>
          <w:rFonts w:ascii="Times New Roman" w:eastAsia="Times New Roman" w:hAnsi="Times New Roman" w:cs="Times New Roman"/>
          <w:sz w:val="24"/>
        </w:rPr>
      </w:pPr>
    </w:p>
    <w:p w:rsidR="001B6019" w:rsidRPr="001B6019" w:rsidRDefault="001B6019" w:rsidP="00752764">
      <w:pPr>
        <w:spacing w:after="0" w:line="480" w:lineRule="auto"/>
        <w:ind w:firstLine="720"/>
        <w:jc w:val="center"/>
        <w:rPr>
          <w:rFonts w:ascii="Times New Roman" w:eastAsia="Times New Roman" w:hAnsi="Times New Roman" w:cs="Times New Roman"/>
          <w:b/>
          <w:sz w:val="24"/>
        </w:rPr>
      </w:pPr>
      <w:r w:rsidRPr="001B6019">
        <w:rPr>
          <w:rFonts w:ascii="Times New Roman" w:eastAsia="Times New Roman" w:hAnsi="Times New Roman" w:cs="Times New Roman"/>
          <w:b/>
          <w:sz w:val="24"/>
        </w:rPr>
        <w:t>Discussion</w:t>
      </w:r>
    </w:p>
    <w:p w:rsidR="00752764" w:rsidRDefault="001B6019" w:rsidP="00752764">
      <w:pPr>
        <w:spacing w:after="0" w:line="480" w:lineRule="auto"/>
        <w:ind w:firstLine="720"/>
        <w:rPr>
          <w:rFonts w:ascii="Times New Roman" w:eastAsia="Times New Roman" w:hAnsi="Times New Roman" w:cs="Times New Roman"/>
          <w:sz w:val="24"/>
        </w:rPr>
      </w:pPr>
      <w:r w:rsidRPr="00756B3A">
        <w:rPr>
          <w:rFonts w:ascii="Times New Roman" w:eastAsia="Times New Roman" w:hAnsi="Times New Roman" w:cs="Times New Roman"/>
          <w:sz w:val="24"/>
        </w:rPr>
        <w:t xml:space="preserve">The researchers </w:t>
      </w:r>
      <w:r w:rsidR="00BA3FA0" w:rsidRPr="00756B3A">
        <w:rPr>
          <w:rFonts w:ascii="Times New Roman" w:eastAsia="Times New Roman" w:hAnsi="Times New Roman" w:cs="Times New Roman"/>
          <w:sz w:val="24"/>
        </w:rPr>
        <w:t>hypothesize</w:t>
      </w:r>
      <w:r w:rsidR="002B5ED1">
        <w:rPr>
          <w:rFonts w:ascii="Times New Roman" w:eastAsia="Times New Roman" w:hAnsi="Times New Roman" w:cs="Times New Roman"/>
          <w:sz w:val="24"/>
        </w:rPr>
        <w:t>d</w:t>
      </w:r>
      <w:r w:rsidR="00BA3FA0" w:rsidRPr="00756B3A">
        <w:rPr>
          <w:rFonts w:ascii="Times New Roman" w:eastAsia="Times New Roman" w:hAnsi="Times New Roman" w:cs="Times New Roman"/>
          <w:sz w:val="24"/>
        </w:rPr>
        <w:t xml:space="preserve"> that</w:t>
      </w:r>
      <w:r w:rsidRPr="00756B3A">
        <w:rPr>
          <w:rFonts w:ascii="Times New Roman" w:eastAsia="Times New Roman" w:hAnsi="Times New Roman" w:cs="Times New Roman"/>
          <w:sz w:val="24"/>
        </w:rPr>
        <w:t xml:space="preserve"> students participating in the university o</w:t>
      </w:r>
      <w:r w:rsidR="002B5ED1">
        <w:rPr>
          <w:rFonts w:ascii="Times New Roman" w:eastAsia="Times New Roman" w:hAnsi="Times New Roman" w:cs="Times New Roman"/>
          <w:sz w:val="24"/>
        </w:rPr>
        <w:t xml:space="preserve">utdoor orientation program would </w:t>
      </w:r>
      <w:r w:rsidRPr="00756B3A">
        <w:rPr>
          <w:rFonts w:ascii="Times New Roman" w:eastAsia="Times New Roman" w:hAnsi="Times New Roman" w:cs="Times New Roman"/>
          <w:sz w:val="24"/>
        </w:rPr>
        <w:t xml:space="preserve">demonstrate significant gains </w:t>
      </w:r>
      <w:r w:rsidR="002A223D">
        <w:rPr>
          <w:rFonts w:ascii="Times New Roman" w:eastAsia="Times New Roman" w:hAnsi="Times New Roman" w:cs="Times New Roman"/>
          <w:sz w:val="24"/>
        </w:rPr>
        <w:t>comparable to</w:t>
      </w:r>
      <w:r w:rsidRPr="00756B3A">
        <w:rPr>
          <w:rFonts w:ascii="Times New Roman" w:eastAsia="Times New Roman" w:hAnsi="Times New Roman" w:cs="Times New Roman"/>
          <w:sz w:val="24"/>
        </w:rPr>
        <w:t xml:space="preserve"> other studies</w:t>
      </w:r>
      <w:r w:rsidR="00B05794">
        <w:rPr>
          <w:rFonts w:ascii="Times New Roman" w:eastAsia="Times New Roman" w:hAnsi="Times New Roman" w:cs="Times New Roman"/>
          <w:sz w:val="24"/>
        </w:rPr>
        <w:t xml:space="preserve"> (</w:t>
      </w:r>
      <w:proofErr w:type="spellStart"/>
      <w:r w:rsidR="00B05794">
        <w:rPr>
          <w:rFonts w:ascii="Times New Roman" w:eastAsia="Times New Roman" w:hAnsi="Times New Roman" w:cs="Times New Roman"/>
          <w:sz w:val="24"/>
        </w:rPr>
        <w:t>Shellman</w:t>
      </w:r>
      <w:proofErr w:type="spellEnd"/>
      <w:r w:rsidR="00B05794">
        <w:rPr>
          <w:rFonts w:ascii="Times New Roman" w:eastAsia="Times New Roman" w:hAnsi="Times New Roman" w:cs="Times New Roman"/>
          <w:sz w:val="24"/>
        </w:rPr>
        <w:t xml:space="preserve"> &amp; Hill, 2013)</w:t>
      </w:r>
      <w:r w:rsidRPr="00756B3A">
        <w:rPr>
          <w:rFonts w:ascii="Times New Roman" w:eastAsia="Times New Roman" w:hAnsi="Times New Roman" w:cs="Times New Roman"/>
          <w:sz w:val="24"/>
        </w:rPr>
        <w:t xml:space="preserve">. </w:t>
      </w:r>
      <w:r w:rsidR="00E67B69" w:rsidRPr="001B6019">
        <w:rPr>
          <w:rFonts w:ascii="Times New Roman" w:hAnsi="Times New Roman" w:cs="Times New Roman"/>
          <w:sz w:val="24"/>
        </w:rPr>
        <w:t xml:space="preserve">In particular, previous studies using the MHC-SF scale demonstrated increased participant scores on all three domains of well-being: </w:t>
      </w:r>
      <w:r w:rsidR="002A223D">
        <w:rPr>
          <w:rFonts w:ascii="Times New Roman" w:hAnsi="Times New Roman" w:cs="Times New Roman"/>
          <w:sz w:val="24"/>
        </w:rPr>
        <w:t>p</w:t>
      </w:r>
      <w:r w:rsidR="002A223D" w:rsidRPr="009818D8">
        <w:rPr>
          <w:rFonts w:ascii="Times New Roman" w:hAnsi="Times New Roman" w:cs="Times New Roman"/>
          <w:sz w:val="24"/>
        </w:rPr>
        <w:t>sychological</w:t>
      </w:r>
      <w:r w:rsidR="00E67B69" w:rsidRPr="001B6019">
        <w:rPr>
          <w:rFonts w:ascii="Times New Roman" w:hAnsi="Times New Roman" w:cs="Times New Roman"/>
          <w:sz w:val="24"/>
        </w:rPr>
        <w:t xml:space="preserve">, </w:t>
      </w:r>
      <w:r w:rsidR="002A223D">
        <w:rPr>
          <w:rFonts w:ascii="Times New Roman" w:hAnsi="Times New Roman" w:cs="Times New Roman"/>
          <w:sz w:val="24"/>
        </w:rPr>
        <w:t>e</w:t>
      </w:r>
      <w:r w:rsidR="002A223D" w:rsidRPr="009818D8">
        <w:rPr>
          <w:rFonts w:ascii="Times New Roman" w:hAnsi="Times New Roman" w:cs="Times New Roman"/>
          <w:sz w:val="24"/>
        </w:rPr>
        <w:t>motional</w:t>
      </w:r>
      <w:r w:rsidR="00E67B69" w:rsidRPr="001B6019">
        <w:rPr>
          <w:rFonts w:ascii="Times New Roman" w:hAnsi="Times New Roman" w:cs="Times New Roman"/>
          <w:sz w:val="24"/>
        </w:rPr>
        <w:t xml:space="preserve">, and </w:t>
      </w:r>
      <w:r w:rsidR="002A223D" w:rsidRPr="0005427B">
        <w:rPr>
          <w:rFonts w:ascii="Times New Roman" w:hAnsi="Times New Roman" w:cs="Times New Roman"/>
          <w:sz w:val="24"/>
        </w:rPr>
        <w:t>social</w:t>
      </w:r>
      <w:r w:rsidR="002A223D" w:rsidRPr="001B6019">
        <w:rPr>
          <w:rFonts w:ascii="Times New Roman" w:hAnsi="Times New Roman" w:cs="Times New Roman"/>
          <w:i/>
          <w:sz w:val="24"/>
        </w:rPr>
        <w:t xml:space="preserve"> </w:t>
      </w:r>
      <w:r w:rsidR="00E67B69" w:rsidRPr="001B6019">
        <w:rPr>
          <w:rFonts w:ascii="Times New Roman" w:hAnsi="Times New Roman" w:cs="Times New Roman"/>
          <w:sz w:val="24"/>
        </w:rPr>
        <w:t>(</w:t>
      </w:r>
      <w:proofErr w:type="spellStart"/>
      <w:r w:rsidR="00E67B69" w:rsidRPr="001B6019">
        <w:rPr>
          <w:rFonts w:ascii="Times New Roman" w:hAnsi="Times New Roman" w:cs="Times New Roman"/>
          <w:sz w:val="24"/>
        </w:rPr>
        <w:t>Shellman</w:t>
      </w:r>
      <w:proofErr w:type="spellEnd"/>
      <w:r w:rsidR="00E67B69" w:rsidRPr="001B6019">
        <w:rPr>
          <w:rFonts w:ascii="Times New Roman" w:hAnsi="Times New Roman" w:cs="Times New Roman"/>
          <w:sz w:val="24"/>
        </w:rPr>
        <w:t xml:space="preserve"> &amp; Hill).</w:t>
      </w:r>
      <w:r w:rsidR="00E67B69">
        <w:rPr>
          <w:rFonts w:ascii="Times New Roman" w:hAnsi="Times New Roman" w:cs="Times New Roman"/>
          <w:sz w:val="24"/>
        </w:rPr>
        <w:t xml:space="preserve"> </w:t>
      </w:r>
      <w:r w:rsidR="002A223D">
        <w:rPr>
          <w:rFonts w:ascii="Times New Roman" w:hAnsi="Times New Roman" w:cs="Times New Roman"/>
          <w:sz w:val="24"/>
        </w:rPr>
        <w:t>Unfortunately</w:t>
      </w:r>
      <w:r w:rsidR="00700B57">
        <w:rPr>
          <w:rFonts w:ascii="Times New Roman" w:hAnsi="Times New Roman" w:cs="Times New Roman"/>
          <w:sz w:val="24"/>
        </w:rPr>
        <w:t xml:space="preserve">, </w:t>
      </w:r>
      <w:r w:rsidR="002A223D">
        <w:rPr>
          <w:rFonts w:ascii="Times New Roman" w:hAnsi="Times New Roman" w:cs="Times New Roman"/>
          <w:sz w:val="24"/>
        </w:rPr>
        <w:t xml:space="preserve">our sample size did not allow for </w:t>
      </w:r>
      <w:r w:rsidR="00700B57">
        <w:rPr>
          <w:rFonts w:ascii="Times New Roman" w:hAnsi="Times New Roman" w:cs="Times New Roman"/>
          <w:sz w:val="24"/>
        </w:rPr>
        <w:t xml:space="preserve">the same analyses. </w:t>
      </w:r>
      <w:r w:rsidR="00700B57">
        <w:rPr>
          <w:rFonts w:ascii="Times New Roman" w:eastAsia="Times New Roman" w:hAnsi="Times New Roman" w:cs="Times New Roman"/>
          <w:sz w:val="24"/>
        </w:rPr>
        <w:t>Additionally</w:t>
      </w:r>
      <w:r w:rsidR="0080483C">
        <w:rPr>
          <w:rFonts w:ascii="Times New Roman" w:eastAsia="Times New Roman" w:hAnsi="Times New Roman" w:cs="Times New Roman"/>
          <w:sz w:val="24"/>
        </w:rPr>
        <w:t>,</w:t>
      </w:r>
      <w:r w:rsidRPr="00756B3A">
        <w:rPr>
          <w:rFonts w:ascii="Times New Roman" w:eastAsia="Times New Roman" w:hAnsi="Times New Roman" w:cs="Times New Roman"/>
          <w:sz w:val="24"/>
        </w:rPr>
        <w:t xml:space="preserve"> this current study </w:t>
      </w:r>
      <w:r w:rsidR="00700B57">
        <w:rPr>
          <w:rFonts w:ascii="Times New Roman" w:eastAsia="Times New Roman" w:hAnsi="Times New Roman" w:cs="Times New Roman"/>
          <w:sz w:val="24"/>
        </w:rPr>
        <w:t>focused</w:t>
      </w:r>
      <w:r w:rsidR="003A5E87" w:rsidRPr="00756B3A">
        <w:rPr>
          <w:rFonts w:ascii="Times New Roman" w:eastAsia="Times New Roman" w:hAnsi="Times New Roman" w:cs="Times New Roman"/>
          <w:sz w:val="24"/>
        </w:rPr>
        <w:t xml:space="preserve"> on</w:t>
      </w:r>
      <w:r w:rsidRPr="00756B3A">
        <w:rPr>
          <w:rFonts w:ascii="Times New Roman" w:eastAsia="Times New Roman" w:hAnsi="Times New Roman" w:cs="Times New Roman"/>
          <w:sz w:val="24"/>
        </w:rPr>
        <w:t xml:space="preserve"> the impact </w:t>
      </w:r>
      <w:r w:rsidR="00BA3FA0" w:rsidRPr="00756B3A">
        <w:rPr>
          <w:rFonts w:ascii="Times New Roman" w:eastAsia="Times New Roman" w:hAnsi="Times New Roman" w:cs="Times New Roman"/>
          <w:sz w:val="24"/>
        </w:rPr>
        <w:t xml:space="preserve">of a </w:t>
      </w:r>
      <w:r w:rsidRPr="00756B3A">
        <w:rPr>
          <w:rFonts w:ascii="Times New Roman" w:eastAsia="Times New Roman" w:hAnsi="Times New Roman" w:cs="Times New Roman"/>
          <w:sz w:val="24"/>
        </w:rPr>
        <w:t>four day program</w:t>
      </w:r>
      <w:r w:rsidR="0080483C">
        <w:rPr>
          <w:rFonts w:ascii="Times New Roman" w:eastAsia="Times New Roman" w:hAnsi="Times New Roman" w:cs="Times New Roman"/>
          <w:sz w:val="24"/>
        </w:rPr>
        <w:t>, while other studies have</w:t>
      </w:r>
      <w:r w:rsidRPr="00756B3A">
        <w:rPr>
          <w:rFonts w:ascii="Times New Roman" w:eastAsia="Times New Roman" w:hAnsi="Times New Roman" w:cs="Times New Roman"/>
          <w:sz w:val="24"/>
        </w:rPr>
        <w:t xml:space="preserve"> </w:t>
      </w:r>
      <w:r w:rsidR="00BA3FA0" w:rsidRPr="00756B3A">
        <w:rPr>
          <w:rFonts w:ascii="Times New Roman" w:eastAsia="Times New Roman" w:hAnsi="Times New Roman" w:cs="Times New Roman"/>
          <w:sz w:val="24"/>
        </w:rPr>
        <w:t xml:space="preserve">conducted </w:t>
      </w:r>
      <w:r w:rsidRPr="00756B3A">
        <w:rPr>
          <w:rFonts w:ascii="Times New Roman" w:eastAsia="Times New Roman" w:hAnsi="Times New Roman" w:cs="Times New Roman"/>
          <w:sz w:val="24"/>
        </w:rPr>
        <w:t>longer programs</w:t>
      </w:r>
      <w:r w:rsidR="00204D82" w:rsidRPr="00204D82">
        <w:rPr>
          <w:rFonts w:ascii="Times New Roman" w:eastAsia="Times New Roman" w:hAnsi="Times New Roman" w:cs="Times New Roman"/>
          <w:sz w:val="24"/>
        </w:rPr>
        <w:t xml:space="preserve"> </w:t>
      </w:r>
      <w:r w:rsidR="00204D82">
        <w:rPr>
          <w:rFonts w:ascii="Times New Roman" w:eastAsia="Times New Roman" w:hAnsi="Times New Roman" w:cs="Times New Roman"/>
          <w:sz w:val="24"/>
        </w:rPr>
        <w:t>(</w:t>
      </w:r>
      <w:r w:rsidR="00204D82" w:rsidRPr="00756B3A">
        <w:rPr>
          <w:rFonts w:ascii="Times New Roman" w:eastAsia="Times New Roman" w:hAnsi="Times New Roman" w:cs="Times New Roman"/>
          <w:sz w:val="24"/>
        </w:rPr>
        <w:t>Bell, 2006</w:t>
      </w:r>
      <w:r w:rsidR="00204D82">
        <w:rPr>
          <w:rFonts w:ascii="Times New Roman" w:eastAsia="Times New Roman" w:hAnsi="Times New Roman" w:cs="Times New Roman"/>
          <w:sz w:val="24"/>
        </w:rPr>
        <w:t>;</w:t>
      </w:r>
      <w:r w:rsidR="00204D82" w:rsidRPr="00204D82">
        <w:rPr>
          <w:rFonts w:ascii="Times New Roman" w:eastAsia="Times New Roman" w:hAnsi="Times New Roman" w:cs="Times New Roman"/>
          <w:sz w:val="24"/>
        </w:rPr>
        <w:t xml:space="preserve"> </w:t>
      </w:r>
      <w:proofErr w:type="spellStart"/>
      <w:r w:rsidR="00204D82">
        <w:rPr>
          <w:rFonts w:ascii="Times New Roman" w:eastAsia="Times New Roman" w:hAnsi="Times New Roman" w:cs="Times New Roman"/>
          <w:sz w:val="24"/>
        </w:rPr>
        <w:t>Kuh</w:t>
      </w:r>
      <w:proofErr w:type="spellEnd"/>
      <w:r w:rsidR="00204D82" w:rsidRPr="00756B3A">
        <w:rPr>
          <w:rFonts w:ascii="Times New Roman" w:eastAsia="Times New Roman" w:hAnsi="Times New Roman" w:cs="Times New Roman"/>
          <w:sz w:val="24"/>
        </w:rPr>
        <w:t xml:space="preserve"> </w:t>
      </w:r>
      <w:r w:rsidR="00204D82">
        <w:rPr>
          <w:rFonts w:ascii="Times New Roman" w:eastAsia="Times New Roman" w:hAnsi="Times New Roman" w:cs="Times New Roman"/>
          <w:sz w:val="24"/>
        </w:rPr>
        <w:t>et al.</w:t>
      </w:r>
      <w:r w:rsidR="00204D82" w:rsidRPr="00756B3A">
        <w:rPr>
          <w:rFonts w:ascii="Times New Roman" w:eastAsia="Times New Roman" w:hAnsi="Times New Roman" w:cs="Times New Roman"/>
          <w:sz w:val="24"/>
        </w:rPr>
        <w:t>, 2010).</w:t>
      </w:r>
      <w:r w:rsidR="00204D82">
        <w:rPr>
          <w:rFonts w:ascii="Times New Roman" w:eastAsia="Times New Roman" w:hAnsi="Times New Roman" w:cs="Times New Roman"/>
          <w:sz w:val="24"/>
        </w:rPr>
        <w:t xml:space="preserve"> </w:t>
      </w:r>
      <w:r w:rsidR="0080483C">
        <w:rPr>
          <w:rFonts w:ascii="Times New Roman" w:eastAsia="Times New Roman" w:hAnsi="Times New Roman" w:cs="Times New Roman"/>
          <w:sz w:val="24"/>
        </w:rPr>
        <w:t>Individual</w:t>
      </w:r>
      <w:r w:rsidR="00EF26D9">
        <w:rPr>
          <w:rFonts w:ascii="Times New Roman" w:eastAsia="Times New Roman" w:hAnsi="Times New Roman" w:cs="Times New Roman"/>
          <w:sz w:val="24"/>
        </w:rPr>
        <w:t xml:space="preserve"> items from each subscale showed additional promise of student improvement in transference, resilience, adjustment to colle</w:t>
      </w:r>
      <w:r w:rsidR="000C19FD">
        <w:rPr>
          <w:rFonts w:ascii="Times New Roman" w:eastAsia="Times New Roman" w:hAnsi="Times New Roman" w:cs="Times New Roman"/>
          <w:sz w:val="24"/>
        </w:rPr>
        <w:t xml:space="preserve">ge, and well-being. For example, </w:t>
      </w:r>
      <w:r w:rsidR="00BB5840">
        <w:rPr>
          <w:rFonts w:ascii="Times New Roman" w:eastAsia="Times New Roman" w:hAnsi="Times New Roman" w:cs="Times New Roman"/>
          <w:sz w:val="24"/>
        </w:rPr>
        <w:t xml:space="preserve">participants reported significant gains in </w:t>
      </w:r>
      <w:r w:rsidR="00261B72">
        <w:rPr>
          <w:rFonts w:ascii="Times New Roman" w:eastAsia="Times New Roman" w:hAnsi="Times New Roman" w:cs="Times New Roman"/>
          <w:sz w:val="24"/>
        </w:rPr>
        <w:t xml:space="preserve">such as items </w:t>
      </w:r>
      <w:r w:rsidR="00582849">
        <w:rPr>
          <w:rFonts w:ascii="Times New Roman" w:eastAsia="Times New Roman" w:hAnsi="Times New Roman" w:cs="Times New Roman"/>
          <w:sz w:val="24"/>
        </w:rPr>
        <w:t xml:space="preserve">the </w:t>
      </w:r>
      <w:r w:rsidR="00582849" w:rsidRPr="00BB5840">
        <w:rPr>
          <w:rFonts w:ascii="Times New Roman" w:eastAsia="Times New Roman" w:hAnsi="Times New Roman" w:cs="Times New Roman"/>
          <w:sz w:val="24"/>
        </w:rPr>
        <w:t>“</w:t>
      </w:r>
      <w:r w:rsidR="0080483C">
        <w:rPr>
          <w:rFonts w:ascii="Times New Roman" w:eastAsia="Times New Roman" w:hAnsi="Times New Roman" w:cs="Times New Roman"/>
          <w:sz w:val="24"/>
        </w:rPr>
        <w:t>a</w:t>
      </w:r>
      <w:r w:rsidR="0080483C" w:rsidRPr="00BB5840">
        <w:rPr>
          <w:rFonts w:ascii="Times New Roman" w:eastAsia="Times New Roman" w:hAnsi="Times New Roman" w:cs="Times New Roman"/>
          <w:sz w:val="24"/>
        </w:rPr>
        <w:t xml:space="preserve">bility </w:t>
      </w:r>
      <w:r w:rsidR="00BB5840" w:rsidRPr="00BB5840">
        <w:rPr>
          <w:rFonts w:ascii="Times New Roman" w:eastAsia="Times New Roman" w:hAnsi="Times New Roman" w:cs="Times New Roman"/>
          <w:sz w:val="24"/>
        </w:rPr>
        <w:t>to function effectively under difficult circumstances</w:t>
      </w:r>
      <w:r w:rsidR="0080483C">
        <w:rPr>
          <w:rFonts w:ascii="Times New Roman" w:eastAsia="Times New Roman" w:hAnsi="Times New Roman" w:cs="Times New Roman"/>
          <w:sz w:val="24"/>
        </w:rPr>
        <w:t>,</w:t>
      </w:r>
      <w:r w:rsidR="00BB5840">
        <w:rPr>
          <w:rFonts w:ascii="Times New Roman" w:eastAsia="Times New Roman" w:hAnsi="Times New Roman" w:cs="Times New Roman"/>
          <w:sz w:val="24"/>
        </w:rPr>
        <w:t xml:space="preserve">” </w:t>
      </w:r>
      <w:r w:rsidR="0080483C">
        <w:rPr>
          <w:rFonts w:ascii="Times New Roman" w:eastAsia="Times New Roman" w:hAnsi="Times New Roman" w:cs="Times New Roman"/>
          <w:sz w:val="24"/>
        </w:rPr>
        <w:t xml:space="preserve">which is a transfer skill that </w:t>
      </w:r>
      <w:r w:rsidR="00582849">
        <w:rPr>
          <w:rFonts w:ascii="Times New Roman" w:eastAsia="Times New Roman" w:hAnsi="Times New Roman" w:cs="Times New Roman"/>
          <w:sz w:val="24"/>
        </w:rPr>
        <w:t>increased by over a point from pre to post-test. Furthermore, students reported almost a point increase in participant resilience, when asked “</w:t>
      </w:r>
      <w:r w:rsidR="00582849" w:rsidRPr="00582849">
        <w:rPr>
          <w:rFonts w:ascii="Times New Roman" w:eastAsia="Times New Roman" w:hAnsi="Times New Roman" w:cs="Times New Roman"/>
          <w:sz w:val="24"/>
        </w:rPr>
        <w:t>I can get through difficult times because I’ve experienced difficulty before</w:t>
      </w:r>
      <w:r w:rsidR="0080483C">
        <w:rPr>
          <w:rFonts w:ascii="Times New Roman" w:eastAsia="Times New Roman" w:hAnsi="Times New Roman" w:cs="Times New Roman"/>
          <w:sz w:val="24"/>
        </w:rPr>
        <w:t>.</w:t>
      </w:r>
      <w:r w:rsidR="00582849">
        <w:rPr>
          <w:rFonts w:ascii="Times New Roman" w:eastAsia="Times New Roman" w:hAnsi="Times New Roman" w:cs="Times New Roman"/>
          <w:sz w:val="24"/>
        </w:rPr>
        <w:t>”</w:t>
      </w:r>
      <w:r w:rsidR="005E2A06">
        <w:rPr>
          <w:rFonts w:ascii="Times New Roman" w:eastAsia="Times New Roman" w:hAnsi="Times New Roman" w:cs="Times New Roman"/>
          <w:sz w:val="24"/>
        </w:rPr>
        <w:t xml:space="preserve"> </w:t>
      </w:r>
      <w:r w:rsidR="000C2D4A">
        <w:rPr>
          <w:rFonts w:ascii="Times New Roman" w:eastAsia="Times New Roman" w:hAnsi="Times New Roman" w:cs="Times New Roman"/>
          <w:sz w:val="24"/>
        </w:rPr>
        <w:t>These are both necessary skills for students to succeed and excel in college, and after graduation. In</w:t>
      </w:r>
      <w:r w:rsidR="005E2A06">
        <w:rPr>
          <w:rFonts w:ascii="Times New Roman" w:eastAsia="Times New Roman" w:hAnsi="Times New Roman" w:cs="Times New Roman"/>
          <w:sz w:val="24"/>
        </w:rPr>
        <w:t xml:space="preserve"> addition, when asked</w:t>
      </w:r>
      <w:r w:rsidR="0080483C">
        <w:rPr>
          <w:rFonts w:ascii="Times New Roman" w:eastAsia="Times New Roman" w:hAnsi="Times New Roman" w:cs="Times New Roman"/>
          <w:sz w:val="24"/>
        </w:rPr>
        <w:t xml:space="preserve"> to rate</w:t>
      </w:r>
      <w:r w:rsidR="005E2A06">
        <w:rPr>
          <w:rFonts w:ascii="Times New Roman" w:eastAsia="Times New Roman" w:hAnsi="Times New Roman" w:cs="Times New Roman"/>
          <w:sz w:val="24"/>
        </w:rPr>
        <w:t xml:space="preserve"> “</w:t>
      </w:r>
      <w:r w:rsidR="005E2A06" w:rsidRPr="005E2A06">
        <w:rPr>
          <w:rFonts w:ascii="Times New Roman" w:eastAsia="Times New Roman" w:hAnsi="Times New Roman" w:cs="Times New Roman"/>
          <w:sz w:val="24"/>
        </w:rPr>
        <w:t xml:space="preserve">I am pleased </w:t>
      </w:r>
      <w:r w:rsidR="005E2A06" w:rsidRPr="005E2A06">
        <w:rPr>
          <w:rFonts w:ascii="Times New Roman" w:eastAsia="Times New Roman" w:hAnsi="Times New Roman" w:cs="Times New Roman"/>
          <w:sz w:val="24"/>
        </w:rPr>
        <w:lastRenderedPageBreak/>
        <w:t>now about my decision to attend this college in particular</w:t>
      </w:r>
      <w:r w:rsidR="0080483C">
        <w:rPr>
          <w:rFonts w:ascii="Times New Roman" w:eastAsia="Times New Roman" w:hAnsi="Times New Roman" w:cs="Times New Roman"/>
          <w:sz w:val="24"/>
        </w:rPr>
        <w:t>,</w:t>
      </w:r>
      <w:r w:rsidR="005E2A06">
        <w:rPr>
          <w:rFonts w:ascii="Times New Roman" w:eastAsia="Times New Roman" w:hAnsi="Times New Roman" w:cs="Times New Roman"/>
          <w:sz w:val="24"/>
        </w:rPr>
        <w:t xml:space="preserve">” the participant mean was eight on a Likert type scale </w:t>
      </w:r>
      <w:r w:rsidR="0080483C">
        <w:rPr>
          <w:rFonts w:ascii="Times New Roman" w:eastAsia="Times New Roman" w:hAnsi="Times New Roman" w:cs="Times New Roman"/>
          <w:sz w:val="24"/>
        </w:rPr>
        <w:t xml:space="preserve">from one </w:t>
      </w:r>
      <w:r w:rsidR="005E2A06">
        <w:rPr>
          <w:rFonts w:ascii="Times New Roman" w:eastAsia="Times New Roman" w:hAnsi="Times New Roman" w:cs="Times New Roman"/>
          <w:sz w:val="24"/>
        </w:rPr>
        <w:t xml:space="preserve">to </w:t>
      </w:r>
      <w:r w:rsidR="000C2D4A">
        <w:rPr>
          <w:rFonts w:ascii="Times New Roman" w:eastAsia="Times New Roman" w:hAnsi="Times New Roman" w:cs="Times New Roman"/>
          <w:sz w:val="24"/>
        </w:rPr>
        <w:t xml:space="preserve">nine. This shows that students are excited about attending college, and more specifically </w:t>
      </w:r>
      <w:r w:rsidR="006D03E2">
        <w:rPr>
          <w:rFonts w:ascii="Times New Roman" w:eastAsia="Times New Roman" w:hAnsi="Times New Roman" w:cs="Times New Roman"/>
          <w:sz w:val="24"/>
        </w:rPr>
        <w:t>the institution</w:t>
      </w:r>
      <w:r w:rsidR="0080483C">
        <w:rPr>
          <w:rFonts w:ascii="Times New Roman" w:eastAsia="Times New Roman" w:hAnsi="Times New Roman" w:cs="Times New Roman"/>
          <w:sz w:val="24"/>
        </w:rPr>
        <w:t>al attachment</w:t>
      </w:r>
      <w:r w:rsidR="006D03E2">
        <w:rPr>
          <w:rFonts w:ascii="Times New Roman" w:eastAsia="Times New Roman" w:hAnsi="Times New Roman" w:cs="Times New Roman"/>
          <w:sz w:val="24"/>
        </w:rPr>
        <w:t>.</w:t>
      </w:r>
      <w:r w:rsidR="000C2D4A">
        <w:rPr>
          <w:rFonts w:ascii="Times New Roman" w:eastAsia="Times New Roman" w:hAnsi="Times New Roman" w:cs="Times New Roman"/>
          <w:sz w:val="24"/>
        </w:rPr>
        <w:t xml:space="preserve"> </w:t>
      </w:r>
      <w:r w:rsidR="004A4588">
        <w:rPr>
          <w:rFonts w:ascii="Times New Roman" w:eastAsia="Times New Roman" w:hAnsi="Times New Roman" w:cs="Times New Roman"/>
          <w:sz w:val="24"/>
        </w:rPr>
        <w:t xml:space="preserve"> </w:t>
      </w:r>
    </w:p>
    <w:p w:rsidR="00EF26D9" w:rsidRDefault="002558DC" w:rsidP="00752764">
      <w:pPr>
        <w:spacing w:after="0"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“take-</w:t>
      </w:r>
      <w:proofErr w:type="spellStart"/>
      <w:r>
        <w:rPr>
          <w:rFonts w:ascii="Times New Roman" w:eastAsia="Times New Roman" w:hAnsi="Times New Roman" w:cs="Times New Roman"/>
          <w:sz w:val="24"/>
        </w:rPr>
        <w:t>aways</w:t>
      </w:r>
      <w:proofErr w:type="spellEnd"/>
      <w:r>
        <w:rPr>
          <w:rFonts w:ascii="Times New Roman" w:eastAsia="Times New Roman" w:hAnsi="Times New Roman" w:cs="Times New Roman"/>
          <w:sz w:val="24"/>
        </w:rPr>
        <w:t xml:space="preserve">” </w:t>
      </w:r>
      <w:r w:rsidR="0080483C">
        <w:rPr>
          <w:rFonts w:ascii="Times New Roman" w:eastAsia="Times New Roman" w:hAnsi="Times New Roman" w:cs="Times New Roman"/>
          <w:sz w:val="24"/>
        </w:rPr>
        <w:t xml:space="preserve">from </w:t>
      </w:r>
      <w:r>
        <w:rPr>
          <w:rFonts w:ascii="Times New Roman" w:eastAsia="Times New Roman" w:hAnsi="Times New Roman" w:cs="Times New Roman"/>
          <w:sz w:val="24"/>
        </w:rPr>
        <w:t xml:space="preserve">the First Ascent program are the importance of leading yourself and not being afraid to ask for help. </w:t>
      </w:r>
      <w:r w:rsidR="004A4588">
        <w:rPr>
          <w:rFonts w:ascii="Times New Roman" w:eastAsia="Times New Roman" w:hAnsi="Times New Roman" w:cs="Times New Roman"/>
          <w:sz w:val="24"/>
        </w:rPr>
        <w:t xml:space="preserve">Results </w:t>
      </w:r>
      <w:r w:rsidR="004B64E7">
        <w:rPr>
          <w:rFonts w:ascii="Times New Roman" w:eastAsia="Times New Roman" w:hAnsi="Times New Roman" w:cs="Times New Roman"/>
          <w:sz w:val="24"/>
        </w:rPr>
        <w:t>from this study and others have evidence of student participation</w:t>
      </w:r>
      <w:r w:rsidR="004A4588">
        <w:rPr>
          <w:rFonts w:ascii="Times New Roman" w:eastAsia="Times New Roman" w:hAnsi="Times New Roman" w:cs="Times New Roman"/>
          <w:sz w:val="24"/>
        </w:rPr>
        <w:t xml:space="preserve"> in</w:t>
      </w:r>
      <w:r w:rsidR="006D03E2">
        <w:rPr>
          <w:rFonts w:ascii="Times New Roman" w:eastAsia="Times New Roman" w:hAnsi="Times New Roman" w:cs="Times New Roman"/>
          <w:sz w:val="24"/>
        </w:rPr>
        <w:t xml:space="preserve"> outdoor orientation programs</w:t>
      </w:r>
      <w:r w:rsidR="004A458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are gaining these skills, </w:t>
      </w:r>
      <w:r w:rsidR="004A4588">
        <w:rPr>
          <w:rFonts w:ascii="Times New Roman" w:eastAsia="Times New Roman" w:hAnsi="Times New Roman" w:cs="Times New Roman"/>
          <w:sz w:val="24"/>
        </w:rPr>
        <w:t>have a greater connection to the university</w:t>
      </w:r>
      <w:r w:rsidR="004B64E7" w:rsidRPr="004B64E7">
        <w:rPr>
          <w:rFonts w:ascii="Times New Roman" w:eastAsia="Times New Roman" w:hAnsi="Times New Roman" w:cs="Times New Roman"/>
          <w:sz w:val="24"/>
        </w:rPr>
        <w:t xml:space="preserve"> </w:t>
      </w:r>
      <w:r w:rsidR="004B64E7">
        <w:rPr>
          <w:rFonts w:ascii="Times New Roman" w:eastAsia="Times New Roman" w:hAnsi="Times New Roman" w:cs="Times New Roman"/>
          <w:sz w:val="24"/>
        </w:rPr>
        <w:t xml:space="preserve">(Bell; </w:t>
      </w:r>
      <w:proofErr w:type="spellStart"/>
      <w:r w:rsidR="004B64E7" w:rsidRPr="00756B3A">
        <w:rPr>
          <w:rFonts w:ascii="Times New Roman" w:eastAsia="Times New Roman" w:hAnsi="Times New Roman" w:cs="Times New Roman"/>
          <w:sz w:val="24"/>
        </w:rPr>
        <w:t>Gass</w:t>
      </w:r>
      <w:proofErr w:type="spellEnd"/>
      <w:r w:rsidR="004B64E7" w:rsidRPr="00756B3A">
        <w:rPr>
          <w:rFonts w:ascii="Times New Roman" w:eastAsia="Times New Roman" w:hAnsi="Times New Roman" w:cs="Times New Roman"/>
          <w:sz w:val="24"/>
        </w:rPr>
        <w:t xml:space="preserve">, Garvey &amp; </w:t>
      </w:r>
      <w:proofErr w:type="spellStart"/>
      <w:r w:rsidR="004B64E7" w:rsidRPr="00756B3A">
        <w:rPr>
          <w:rFonts w:ascii="Times New Roman" w:eastAsia="Times New Roman" w:hAnsi="Times New Roman" w:cs="Times New Roman"/>
          <w:sz w:val="24"/>
        </w:rPr>
        <w:t>Sugerman</w:t>
      </w:r>
      <w:proofErr w:type="spellEnd"/>
      <w:r w:rsidR="004B64E7" w:rsidRPr="00756B3A">
        <w:rPr>
          <w:rFonts w:ascii="Times New Roman" w:eastAsia="Times New Roman" w:hAnsi="Times New Roman" w:cs="Times New Roman"/>
          <w:sz w:val="24"/>
        </w:rPr>
        <w:t>, 2003</w:t>
      </w:r>
      <w:r w:rsidR="004B64E7">
        <w:rPr>
          <w:rFonts w:ascii="Times New Roman" w:eastAsia="Times New Roman" w:hAnsi="Times New Roman" w:cs="Times New Roman"/>
          <w:sz w:val="24"/>
        </w:rPr>
        <w:t>)</w:t>
      </w:r>
      <w:r w:rsidR="009072BB">
        <w:rPr>
          <w:rFonts w:ascii="Times New Roman" w:eastAsia="Times New Roman" w:hAnsi="Times New Roman" w:cs="Times New Roman"/>
          <w:sz w:val="24"/>
        </w:rPr>
        <w:t xml:space="preserve">, </w:t>
      </w:r>
      <w:r w:rsidR="004A4588">
        <w:rPr>
          <w:rFonts w:ascii="Times New Roman" w:eastAsia="Times New Roman" w:hAnsi="Times New Roman" w:cs="Times New Roman"/>
          <w:sz w:val="24"/>
        </w:rPr>
        <w:t xml:space="preserve">the skills necessary to succeed </w:t>
      </w:r>
      <w:r w:rsidR="004B64E7">
        <w:rPr>
          <w:rFonts w:ascii="Times New Roman" w:eastAsia="Times New Roman" w:hAnsi="Times New Roman" w:cs="Times New Roman"/>
          <w:sz w:val="24"/>
        </w:rPr>
        <w:t>in college and after graduation</w:t>
      </w:r>
      <w:r w:rsidR="009072BB">
        <w:rPr>
          <w:rFonts w:ascii="Times New Roman" w:eastAsia="Times New Roman" w:hAnsi="Times New Roman" w:cs="Times New Roman"/>
          <w:sz w:val="24"/>
        </w:rPr>
        <w:t>, and are more resilient</w:t>
      </w:r>
      <w:r w:rsidR="004B64E7">
        <w:rPr>
          <w:rFonts w:ascii="Times New Roman" w:eastAsia="Times New Roman" w:hAnsi="Times New Roman" w:cs="Times New Roman"/>
          <w:sz w:val="24"/>
        </w:rPr>
        <w:t xml:space="preserve"> </w:t>
      </w:r>
      <w:r w:rsidR="004B64E7" w:rsidRPr="001B6019">
        <w:rPr>
          <w:rFonts w:ascii="Times New Roman" w:hAnsi="Times New Roman" w:cs="Times New Roman"/>
          <w:sz w:val="24"/>
        </w:rPr>
        <w:t>(</w:t>
      </w:r>
      <w:proofErr w:type="spellStart"/>
      <w:r w:rsidR="004B64E7" w:rsidRPr="001B6019">
        <w:rPr>
          <w:rFonts w:ascii="Times New Roman" w:hAnsi="Times New Roman" w:cs="Times New Roman"/>
          <w:sz w:val="24"/>
        </w:rPr>
        <w:t>Shellman</w:t>
      </w:r>
      <w:proofErr w:type="spellEnd"/>
      <w:r w:rsidR="004B64E7" w:rsidRPr="001B6019">
        <w:rPr>
          <w:rFonts w:ascii="Times New Roman" w:hAnsi="Times New Roman" w:cs="Times New Roman"/>
          <w:sz w:val="24"/>
        </w:rPr>
        <w:t xml:space="preserve"> &amp; Hill).</w:t>
      </w:r>
      <w:r w:rsidR="009072BB">
        <w:rPr>
          <w:rFonts w:ascii="Times New Roman" w:hAnsi="Times New Roman" w:cs="Times New Roman"/>
          <w:sz w:val="24"/>
        </w:rPr>
        <w:t xml:space="preserve"> </w:t>
      </w:r>
      <w:r w:rsidR="009858D7">
        <w:rPr>
          <w:rFonts w:ascii="Times New Roman" w:hAnsi="Times New Roman" w:cs="Times New Roman"/>
          <w:sz w:val="24"/>
        </w:rPr>
        <w:t>Flourishing</w:t>
      </w:r>
      <w:r w:rsidR="00A65250">
        <w:rPr>
          <w:rFonts w:ascii="Times New Roman" w:hAnsi="Times New Roman" w:cs="Times New Roman"/>
          <w:sz w:val="24"/>
        </w:rPr>
        <w:t xml:space="preserve"> is a common term for university campuses, but there is debate on how best to accomplish this outcome. Although our study intended to measure this outcome, we were unable to do so due to the sample size. Future studies should identify measures (e.g., Mental Health Continuum), and determine which of the most effective way to address flourishing and adjustment for college students. </w:t>
      </w:r>
    </w:p>
    <w:p w:rsidR="00933E96" w:rsidRPr="009818D8" w:rsidRDefault="004B64E7" w:rsidP="00FF34EF">
      <w:pPr>
        <w:spacing w:after="0" w:line="480" w:lineRule="auto"/>
        <w:ind w:firstLine="720"/>
        <w:rPr>
          <w:rFonts w:ascii="Times New Roman" w:eastAsia="Times New Roman" w:hAnsi="Times New Roman" w:cs="Times New Roman"/>
          <w:sz w:val="24"/>
        </w:rPr>
      </w:pPr>
      <w:r w:rsidRPr="004B64E7">
        <w:rPr>
          <w:rFonts w:ascii="Times New Roman" w:eastAsia="Times New Roman" w:hAnsi="Times New Roman" w:cs="Times New Roman"/>
          <w:sz w:val="24"/>
        </w:rPr>
        <w:t xml:space="preserve">Other university </w:t>
      </w:r>
      <w:r w:rsidR="009072BB" w:rsidRPr="004B64E7">
        <w:rPr>
          <w:rFonts w:ascii="Times New Roman" w:eastAsia="Times New Roman" w:hAnsi="Times New Roman" w:cs="Times New Roman"/>
          <w:sz w:val="24"/>
        </w:rPr>
        <w:t>orientation</w:t>
      </w:r>
      <w:r w:rsidRPr="004B64E7">
        <w:rPr>
          <w:rFonts w:ascii="Times New Roman" w:eastAsia="Times New Roman" w:hAnsi="Times New Roman" w:cs="Times New Roman"/>
          <w:sz w:val="24"/>
        </w:rPr>
        <w:t xml:space="preserve"> programs have explored </w:t>
      </w:r>
      <w:r w:rsidR="00A65250">
        <w:rPr>
          <w:rFonts w:ascii="Times New Roman" w:eastAsia="Times New Roman" w:hAnsi="Times New Roman" w:cs="Times New Roman"/>
          <w:sz w:val="24"/>
        </w:rPr>
        <w:t>adjustment</w:t>
      </w:r>
      <w:r w:rsidRPr="004B64E7">
        <w:rPr>
          <w:rFonts w:ascii="Times New Roman" w:eastAsia="Times New Roman" w:hAnsi="Times New Roman" w:cs="Times New Roman"/>
          <w:sz w:val="24"/>
        </w:rPr>
        <w:t xml:space="preserve"> of international students </w:t>
      </w:r>
      <w:r w:rsidR="00A65250">
        <w:rPr>
          <w:rFonts w:ascii="Times New Roman" w:eastAsia="Times New Roman" w:hAnsi="Times New Roman" w:cs="Times New Roman"/>
          <w:sz w:val="24"/>
        </w:rPr>
        <w:t xml:space="preserve">and indicate positive results </w:t>
      </w:r>
      <w:r w:rsidRPr="004B64E7">
        <w:rPr>
          <w:rFonts w:ascii="Times New Roman" w:eastAsia="Times New Roman" w:hAnsi="Times New Roman" w:cs="Times New Roman"/>
          <w:sz w:val="24"/>
        </w:rPr>
        <w:t xml:space="preserve">(Gómez, </w:t>
      </w:r>
      <w:proofErr w:type="spellStart"/>
      <w:r w:rsidRPr="004B64E7">
        <w:rPr>
          <w:rFonts w:ascii="Times New Roman" w:eastAsia="Times New Roman" w:hAnsi="Times New Roman" w:cs="Times New Roman"/>
          <w:color w:val="auto"/>
          <w:sz w:val="24"/>
        </w:rPr>
        <w:t>Urzúa</w:t>
      </w:r>
      <w:proofErr w:type="spellEnd"/>
      <w:r w:rsidRPr="004B64E7">
        <w:rPr>
          <w:rFonts w:ascii="Times New Roman" w:eastAsia="Times New Roman" w:hAnsi="Times New Roman" w:cs="Times New Roman"/>
          <w:color w:val="auto"/>
          <w:sz w:val="24"/>
        </w:rPr>
        <w:t>, &amp; Glass,</w:t>
      </w:r>
      <w:r>
        <w:rPr>
          <w:rFonts w:ascii="Times New Roman" w:eastAsia="Times New Roman" w:hAnsi="Times New Roman" w:cs="Times New Roman"/>
          <w:color w:val="auto"/>
          <w:sz w:val="24"/>
        </w:rPr>
        <w:t xml:space="preserve"> </w:t>
      </w:r>
      <w:r w:rsidRPr="00D011EE">
        <w:rPr>
          <w:rFonts w:ascii="Times New Roman" w:eastAsia="Times New Roman" w:hAnsi="Times New Roman" w:cs="Times New Roman"/>
          <w:color w:val="auto"/>
          <w:sz w:val="24"/>
        </w:rPr>
        <w:t>2014</w:t>
      </w:r>
      <w:r>
        <w:rPr>
          <w:rFonts w:ascii="Times New Roman" w:eastAsia="Times New Roman" w:hAnsi="Times New Roman" w:cs="Times New Roman"/>
          <w:color w:val="auto"/>
          <w:sz w:val="24"/>
        </w:rPr>
        <w:t>). This should also be explored for outdoor orientation programs.</w:t>
      </w:r>
      <w:r w:rsidR="009072BB">
        <w:rPr>
          <w:rFonts w:ascii="Times New Roman" w:eastAsia="Times New Roman" w:hAnsi="Times New Roman" w:cs="Times New Roman"/>
          <w:color w:val="auto"/>
          <w:sz w:val="24"/>
        </w:rPr>
        <w:t xml:space="preserve"> E</w:t>
      </w:r>
      <w:r w:rsidR="001B6019" w:rsidRPr="00756B3A">
        <w:rPr>
          <w:rFonts w:ascii="Times New Roman" w:eastAsia="Times New Roman" w:hAnsi="Times New Roman" w:cs="Times New Roman"/>
          <w:sz w:val="24"/>
        </w:rPr>
        <w:t>xploring student adjustment to college, retention, and investment to a specific college might impact quality of life on campus, moral, attrition, and even future donors. These are all areas of great interest to college administrators.</w:t>
      </w:r>
      <w:r w:rsidR="009072BB">
        <w:rPr>
          <w:rFonts w:ascii="Times New Roman" w:eastAsia="Times New Roman" w:hAnsi="Times New Roman" w:cs="Times New Roman"/>
          <w:sz w:val="24"/>
        </w:rPr>
        <w:t xml:space="preserve"> Universities across the country have interest in retention. This line of research should further explore tracking those students involved outdoor orientation programs regarding their grades, completion of degree, and likelihood to give back to their university, as compared to their peers who did not attend the same orientation program. Evidence might suggest that those students who attend outdoor orientation programs are thriving more so than those student</w:t>
      </w:r>
      <w:r w:rsidR="009858D7">
        <w:rPr>
          <w:rFonts w:ascii="Times New Roman" w:eastAsia="Times New Roman" w:hAnsi="Times New Roman" w:cs="Times New Roman"/>
          <w:sz w:val="24"/>
        </w:rPr>
        <w:t xml:space="preserve">s who did not participate. Thus this </w:t>
      </w:r>
      <w:r w:rsidR="009858D7">
        <w:rPr>
          <w:rFonts w:ascii="Times New Roman" w:eastAsia="Times New Roman" w:hAnsi="Times New Roman" w:cs="Times New Roman"/>
          <w:sz w:val="24"/>
        </w:rPr>
        <w:lastRenderedPageBreak/>
        <w:t>data can assist in laying</w:t>
      </w:r>
      <w:r w:rsidR="009072BB">
        <w:rPr>
          <w:rFonts w:ascii="Times New Roman" w:eastAsia="Times New Roman" w:hAnsi="Times New Roman" w:cs="Times New Roman"/>
          <w:sz w:val="24"/>
        </w:rPr>
        <w:t xml:space="preserve"> the groundwork for outdoor orientation programs to become the standard as a high-impact practice for campuses nation-wide.</w:t>
      </w:r>
    </w:p>
    <w:p w:rsidR="008605D2" w:rsidRPr="0091004C" w:rsidRDefault="008605D2" w:rsidP="00AF2ED8">
      <w:pPr>
        <w:spacing w:after="0" w:line="240" w:lineRule="auto"/>
        <w:jc w:val="center"/>
        <w:rPr>
          <w:rFonts w:ascii="Times New Roman" w:eastAsia="Times New Roman" w:hAnsi="Times New Roman" w:cs="Times New Roman"/>
          <w:b/>
          <w:sz w:val="24"/>
        </w:rPr>
      </w:pPr>
      <w:r w:rsidRPr="0091004C">
        <w:rPr>
          <w:rFonts w:ascii="Times New Roman" w:eastAsia="Times New Roman" w:hAnsi="Times New Roman" w:cs="Times New Roman"/>
          <w:b/>
          <w:sz w:val="24"/>
        </w:rPr>
        <w:t>References</w:t>
      </w:r>
    </w:p>
    <w:p w:rsidR="008605D2" w:rsidRPr="0091004C" w:rsidRDefault="008605D2" w:rsidP="008605D2">
      <w:pPr>
        <w:spacing w:after="0" w:line="240" w:lineRule="auto"/>
        <w:rPr>
          <w:rFonts w:ascii="Times New Roman" w:eastAsia="Times New Roman" w:hAnsi="Times New Roman" w:cs="Times New Roman"/>
          <w:color w:val="auto"/>
          <w:sz w:val="24"/>
        </w:rPr>
      </w:pPr>
    </w:p>
    <w:p w:rsidR="003C4F1A" w:rsidRDefault="008605D2" w:rsidP="003C4F1A">
      <w:pPr>
        <w:spacing w:after="0" w:line="240" w:lineRule="auto"/>
        <w:ind w:left="720" w:hanging="720"/>
        <w:rPr>
          <w:rFonts w:ascii="Times New Roman" w:eastAsia="Times New Roman" w:hAnsi="Times New Roman" w:cs="Times New Roman"/>
          <w:color w:val="auto"/>
          <w:sz w:val="24"/>
        </w:rPr>
      </w:pPr>
      <w:r w:rsidRPr="0091004C">
        <w:rPr>
          <w:rFonts w:ascii="Times New Roman" w:eastAsia="Times New Roman" w:hAnsi="Times New Roman" w:cs="Times New Roman"/>
          <w:color w:val="auto"/>
          <w:sz w:val="24"/>
        </w:rPr>
        <w:t xml:space="preserve">Driver, B., Brown, P., &amp; Peterson, G. (1991). </w:t>
      </w:r>
      <w:r w:rsidRPr="0091004C">
        <w:rPr>
          <w:rFonts w:ascii="Times New Roman" w:eastAsia="Times New Roman" w:hAnsi="Times New Roman" w:cs="Times New Roman"/>
          <w:i/>
          <w:iCs/>
          <w:color w:val="auto"/>
          <w:sz w:val="24"/>
        </w:rPr>
        <w:t>Benefits of leisure</w:t>
      </w:r>
      <w:r w:rsidR="003C4F1A">
        <w:rPr>
          <w:rFonts w:ascii="Times New Roman" w:eastAsia="Times New Roman" w:hAnsi="Times New Roman" w:cs="Times New Roman"/>
          <w:color w:val="auto"/>
          <w:sz w:val="24"/>
        </w:rPr>
        <w:t>: State College, PA: Venture.</w:t>
      </w:r>
    </w:p>
    <w:p w:rsidR="00B049D3" w:rsidRDefault="00B049D3" w:rsidP="003C4F1A">
      <w:pPr>
        <w:spacing w:after="0" w:line="240" w:lineRule="auto"/>
        <w:ind w:left="720" w:hanging="720"/>
        <w:rPr>
          <w:rFonts w:ascii="Times New Roman" w:eastAsia="Times New Roman" w:hAnsi="Times New Roman" w:cs="Times New Roman"/>
          <w:color w:val="auto"/>
          <w:sz w:val="24"/>
        </w:rPr>
      </w:pPr>
    </w:p>
    <w:p w:rsidR="008605D2" w:rsidRDefault="008605D2" w:rsidP="003C4F1A">
      <w:pPr>
        <w:spacing w:after="0" w:line="240" w:lineRule="auto"/>
        <w:ind w:left="720" w:hanging="720"/>
        <w:rPr>
          <w:rFonts w:ascii="Times New Roman" w:eastAsia="Times New Roman" w:hAnsi="Times New Roman" w:cs="Times New Roman"/>
          <w:color w:val="auto"/>
          <w:sz w:val="24"/>
        </w:rPr>
      </w:pPr>
      <w:proofErr w:type="spellStart"/>
      <w:r w:rsidRPr="0091004C">
        <w:rPr>
          <w:rFonts w:ascii="Times New Roman" w:eastAsia="Times New Roman" w:hAnsi="Times New Roman" w:cs="Times New Roman"/>
          <w:color w:val="auto"/>
          <w:sz w:val="24"/>
        </w:rPr>
        <w:t>Ewert</w:t>
      </w:r>
      <w:proofErr w:type="spellEnd"/>
      <w:r w:rsidRPr="0091004C">
        <w:rPr>
          <w:rFonts w:ascii="Times New Roman" w:eastAsia="Times New Roman" w:hAnsi="Times New Roman" w:cs="Times New Roman"/>
          <w:color w:val="auto"/>
          <w:sz w:val="24"/>
        </w:rPr>
        <w:t>, A., &amp; Kessler, W. (1996). Human health and natural ecosystems: Impacts and linkages.</w:t>
      </w:r>
      <w:r w:rsidR="003C4F1A">
        <w:rPr>
          <w:rFonts w:ascii="Times New Roman" w:eastAsia="Times New Roman" w:hAnsi="Times New Roman" w:cs="Times New Roman"/>
          <w:color w:val="auto"/>
          <w:sz w:val="24"/>
        </w:rPr>
        <w:t xml:space="preserve"> </w:t>
      </w:r>
      <w:r w:rsidRPr="0091004C">
        <w:rPr>
          <w:rFonts w:ascii="Times New Roman" w:eastAsia="Times New Roman" w:hAnsi="Times New Roman" w:cs="Times New Roman"/>
          <w:i/>
          <w:iCs/>
          <w:color w:val="auto"/>
          <w:sz w:val="24"/>
        </w:rPr>
        <w:t>Ecosystem Health, 2</w:t>
      </w:r>
      <w:r w:rsidRPr="0091004C">
        <w:rPr>
          <w:rFonts w:ascii="Times New Roman" w:eastAsia="Times New Roman" w:hAnsi="Times New Roman" w:cs="Times New Roman"/>
          <w:color w:val="auto"/>
          <w:sz w:val="24"/>
        </w:rPr>
        <w:t>(4), 271-278.</w:t>
      </w:r>
    </w:p>
    <w:p w:rsidR="00B049D3" w:rsidRPr="0091004C" w:rsidRDefault="00B049D3" w:rsidP="003C4F1A">
      <w:pPr>
        <w:spacing w:after="0" w:line="240" w:lineRule="auto"/>
        <w:ind w:left="720" w:hanging="720"/>
        <w:rPr>
          <w:rFonts w:ascii="Times New Roman" w:eastAsia="Times New Roman" w:hAnsi="Times New Roman" w:cs="Times New Roman"/>
          <w:color w:val="auto"/>
          <w:sz w:val="24"/>
        </w:rPr>
      </w:pPr>
    </w:p>
    <w:p w:rsidR="008605D2" w:rsidRDefault="008605D2" w:rsidP="003C4F1A">
      <w:pPr>
        <w:spacing w:after="0" w:line="240" w:lineRule="auto"/>
        <w:ind w:left="720" w:hanging="720"/>
        <w:rPr>
          <w:rFonts w:ascii="Times New Roman" w:eastAsia="Times New Roman" w:hAnsi="Times New Roman" w:cs="Times New Roman"/>
          <w:color w:val="auto"/>
          <w:sz w:val="24"/>
        </w:rPr>
      </w:pPr>
      <w:proofErr w:type="spellStart"/>
      <w:r w:rsidRPr="0091004C">
        <w:rPr>
          <w:rFonts w:ascii="Times New Roman" w:eastAsia="Times New Roman" w:hAnsi="Times New Roman" w:cs="Times New Roman"/>
          <w:color w:val="auto"/>
          <w:sz w:val="24"/>
        </w:rPr>
        <w:t>Ewert</w:t>
      </w:r>
      <w:proofErr w:type="spellEnd"/>
      <w:r w:rsidRPr="0091004C">
        <w:rPr>
          <w:rFonts w:ascii="Times New Roman" w:eastAsia="Times New Roman" w:hAnsi="Times New Roman" w:cs="Times New Roman"/>
          <w:color w:val="auto"/>
          <w:sz w:val="24"/>
        </w:rPr>
        <w:t>, A., &amp; Yoshino, A. (2008, January). An initial exploration</w:t>
      </w:r>
      <w:r w:rsidR="003C4F1A">
        <w:rPr>
          <w:rFonts w:ascii="Times New Roman" w:eastAsia="Times New Roman" w:hAnsi="Times New Roman" w:cs="Times New Roman"/>
          <w:color w:val="auto"/>
          <w:sz w:val="24"/>
        </w:rPr>
        <w:t xml:space="preserve"> of the influence of short-term </w:t>
      </w:r>
      <w:r w:rsidRPr="0091004C">
        <w:rPr>
          <w:rFonts w:ascii="Times New Roman" w:eastAsia="Times New Roman" w:hAnsi="Times New Roman" w:cs="Times New Roman"/>
          <w:color w:val="auto"/>
          <w:sz w:val="24"/>
        </w:rPr>
        <w:t xml:space="preserve">adventure-based experiences on levels of resilience (abstract). Abstracts from the Coalition for Education in the Outdoors Ninth Biennial Research Symposium, (p.18-20). Martinsville, IN. </w:t>
      </w:r>
    </w:p>
    <w:p w:rsidR="00B049D3" w:rsidRPr="0091004C" w:rsidRDefault="00B049D3" w:rsidP="003C4F1A">
      <w:pPr>
        <w:spacing w:after="0" w:line="240" w:lineRule="auto"/>
        <w:ind w:left="720" w:hanging="720"/>
        <w:rPr>
          <w:rFonts w:ascii="Times New Roman" w:eastAsia="Times New Roman" w:hAnsi="Times New Roman" w:cs="Times New Roman"/>
          <w:color w:val="auto"/>
          <w:sz w:val="24"/>
        </w:rPr>
      </w:pPr>
    </w:p>
    <w:p w:rsidR="008605D2" w:rsidRDefault="008605D2" w:rsidP="003C4F1A">
      <w:pPr>
        <w:spacing w:after="0" w:line="240" w:lineRule="auto"/>
        <w:ind w:left="720" w:hanging="720"/>
        <w:rPr>
          <w:rFonts w:ascii="Times New Roman" w:eastAsia="Times New Roman" w:hAnsi="Times New Roman" w:cs="Times New Roman"/>
          <w:color w:val="auto"/>
          <w:sz w:val="24"/>
        </w:rPr>
      </w:pPr>
      <w:proofErr w:type="spellStart"/>
      <w:r w:rsidRPr="0091004C">
        <w:rPr>
          <w:rFonts w:ascii="Times New Roman" w:eastAsia="Times New Roman" w:hAnsi="Times New Roman" w:cs="Times New Roman"/>
          <w:color w:val="auto"/>
          <w:sz w:val="24"/>
        </w:rPr>
        <w:t>Gambone</w:t>
      </w:r>
      <w:proofErr w:type="spellEnd"/>
      <w:r w:rsidRPr="0091004C">
        <w:rPr>
          <w:rFonts w:ascii="Times New Roman" w:eastAsia="Times New Roman" w:hAnsi="Times New Roman" w:cs="Times New Roman"/>
          <w:color w:val="auto"/>
          <w:sz w:val="24"/>
        </w:rPr>
        <w:t xml:space="preserve">, M. A., &amp; </w:t>
      </w:r>
      <w:proofErr w:type="spellStart"/>
      <w:r w:rsidRPr="0091004C">
        <w:rPr>
          <w:rFonts w:ascii="Times New Roman" w:eastAsia="Times New Roman" w:hAnsi="Times New Roman" w:cs="Times New Roman"/>
          <w:color w:val="auto"/>
          <w:sz w:val="24"/>
        </w:rPr>
        <w:t>Arbreton</w:t>
      </w:r>
      <w:proofErr w:type="spellEnd"/>
      <w:r w:rsidRPr="0091004C">
        <w:rPr>
          <w:rFonts w:ascii="Times New Roman" w:eastAsia="Times New Roman" w:hAnsi="Times New Roman" w:cs="Times New Roman"/>
          <w:color w:val="auto"/>
          <w:sz w:val="24"/>
        </w:rPr>
        <w:t>, A. J. A. (1997). Safe Havens: The contributions of youth organizations to healthy adolescent development. Philadelphia, PA: Public/Private Ventures.</w:t>
      </w:r>
    </w:p>
    <w:p w:rsidR="00B049D3" w:rsidRPr="0091004C" w:rsidRDefault="00B049D3" w:rsidP="003C4F1A">
      <w:pPr>
        <w:spacing w:after="0" w:line="240" w:lineRule="auto"/>
        <w:ind w:left="720" w:hanging="720"/>
        <w:rPr>
          <w:rFonts w:ascii="Times New Roman" w:eastAsia="Times New Roman" w:hAnsi="Times New Roman" w:cs="Times New Roman"/>
          <w:color w:val="auto"/>
          <w:sz w:val="24"/>
        </w:rPr>
      </w:pPr>
    </w:p>
    <w:p w:rsidR="00D011EE" w:rsidRDefault="008605D2" w:rsidP="003C4F1A">
      <w:pPr>
        <w:spacing w:after="0" w:line="240" w:lineRule="auto"/>
        <w:ind w:left="720" w:hanging="720"/>
        <w:rPr>
          <w:rFonts w:ascii="Times New Roman" w:eastAsia="Times New Roman" w:hAnsi="Times New Roman" w:cs="Times New Roman"/>
          <w:color w:val="auto"/>
          <w:sz w:val="24"/>
        </w:rPr>
      </w:pPr>
      <w:r w:rsidRPr="00D011EE">
        <w:rPr>
          <w:rFonts w:ascii="Times New Roman" w:eastAsia="Times New Roman" w:hAnsi="Times New Roman" w:cs="Times New Roman"/>
          <w:color w:val="auto"/>
          <w:sz w:val="24"/>
          <w:lang w:val="de-DE"/>
        </w:rPr>
        <w:t xml:space="preserve">Goldenberg, M., McAvoy, L., &amp; Klenosky, D. B. (2005). </w:t>
      </w:r>
      <w:r w:rsidRPr="00D011EE">
        <w:rPr>
          <w:rFonts w:ascii="Times New Roman" w:eastAsia="Times New Roman" w:hAnsi="Times New Roman" w:cs="Times New Roman"/>
          <w:color w:val="auto"/>
          <w:sz w:val="24"/>
        </w:rPr>
        <w:t>Outcomes from the components of an Outward Bound Experience.</w:t>
      </w:r>
      <w:r w:rsidRPr="00D011EE">
        <w:rPr>
          <w:rFonts w:ascii="Times New Roman" w:eastAsia="Times New Roman" w:hAnsi="Times New Roman" w:cs="Times New Roman"/>
          <w:i/>
          <w:color w:val="auto"/>
          <w:sz w:val="24"/>
        </w:rPr>
        <w:t xml:space="preserve"> Journal of Experiential Education, 28</w:t>
      </w:r>
      <w:r w:rsidR="006939C4" w:rsidRPr="00D011EE">
        <w:rPr>
          <w:rFonts w:ascii="Times New Roman" w:eastAsia="Times New Roman" w:hAnsi="Times New Roman" w:cs="Times New Roman"/>
          <w:color w:val="auto"/>
          <w:sz w:val="24"/>
        </w:rPr>
        <w:t>(2)</w:t>
      </w:r>
      <w:r w:rsidRPr="00D011EE">
        <w:rPr>
          <w:rFonts w:ascii="Times New Roman" w:eastAsia="Times New Roman" w:hAnsi="Times New Roman" w:cs="Times New Roman"/>
          <w:i/>
          <w:color w:val="auto"/>
          <w:sz w:val="24"/>
        </w:rPr>
        <w:t>,</w:t>
      </w:r>
      <w:r w:rsidRPr="00D011EE">
        <w:rPr>
          <w:rFonts w:ascii="Times New Roman" w:eastAsia="Times New Roman" w:hAnsi="Times New Roman" w:cs="Times New Roman"/>
          <w:color w:val="auto"/>
          <w:sz w:val="24"/>
        </w:rPr>
        <w:t xml:space="preserve"> 123-146</w:t>
      </w:r>
      <w:r w:rsidR="00B049D3">
        <w:rPr>
          <w:rFonts w:ascii="Times New Roman" w:eastAsia="Times New Roman" w:hAnsi="Times New Roman" w:cs="Times New Roman"/>
          <w:color w:val="auto"/>
          <w:sz w:val="24"/>
        </w:rPr>
        <w:t>.</w:t>
      </w:r>
    </w:p>
    <w:p w:rsidR="00B049D3" w:rsidRPr="00D011EE" w:rsidRDefault="00B049D3" w:rsidP="003C4F1A">
      <w:pPr>
        <w:spacing w:after="0" w:line="240" w:lineRule="auto"/>
        <w:ind w:left="720" w:hanging="720"/>
        <w:rPr>
          <w:rFonts w:ascii="Times New Roman" w:eastAsia="Times New Roman" w:hAnsi="Times New Roman" w:cs="Times New Roman"/>
          <w:color w:val="auto"/>
          <w:sz w:val="24"/>
        </w:rPr>
      </w:pPr>
    </w:p>
    <w:p w:rsidR="003C4F1A" w:rsidRDefault="00D011EE" w:rsidP="003C4F1A">
      <w:pPr>
        <w:spacing w:after="0" w:line="240" w:lineRule="auto"/>
        <w:ind w:left="720" w:hanging="720"/>
        <w:rPr>
          <w:rFonts w:ascii="Times New Roman" w:eastAsia="Times New Roman" w:hAnsi="Times New Roman" w:cs="Times New Roman"/>
          <w:color w:val="auto"/>
          <w:sz w:val="24"/>
        </w:rPr>
      </w:pPr>
      <w:r w:rsidRPr="00D011EE">
        <w:rPr>
          <w:rFonts w:ascii="Times New Roman" w:eastAsia="Times New Roman" w:hAnsi="Times New Roman" w:cs="Times New Roman"/>
          <w:bCs/>
          <w:color w:val="auto"/>
          <w:sz w:val="24"/>
        </w:rPr>
        <w:t>Gómez, E.</w:t>
      </w:r>
      <w:r w:rsidRPr="00D011EE">
        <w:rPr>
          <w:rFonts w:ascii="Times New Roman" w:eastAsia="Times New Roman" w:hAnsi="Times New Roman" w:cs="Times New Roman"/>
          <w:color w:val="auto"/>
          <w:sz w:val="24"/>
        </w:rPr>
        <w:t xml:space="preserve">, </w:t>
      </w:r>
      <w:proofErr w:type="spellStart"/>
      <w:r w:rsidRPr="00D011EE">
        <w:rPr>
          <w:rFonts w:ascii="Times New Roman" w:eastAsia="Times New Roman" w:hAnsi="Times New Roman" w:cs="Times New Roman"/>
          <w:color w:val="auto"/>
          <w:sz w:val="24"/>
        </w:rPr>
        <w:t>Urzúa</w:t>
      </w:r>
      <w:proofErr w:type="spellEnd"/>
      <w:r w:rsidRPr="00D011EE">
        <w:rPr>
          <w:rFonts w:ascii="Times New Roman" w:eastAsia="Times New Roman" w:hAnsi="Times New Roman" w:cs="Times New Roman"/>
          <w:color w:val="auto"/>
          <w:sz w:val="24"/>
        </w:rPr>
        <w:t>, A., &amp; Glass, C. (2014). International student adjustment to college: Social networks, acculturation</w:t>
      </w:r>
      <w:r>
        <w:rPr>
          <w:rFonts w:ascii="Times New Roman" w:eastAsia="Times New Roman" w:hAnsi="Times New Roman" w:cs="Times New Roman"/>
          <w:color w:val="auto"/>
          <w:sz w:val="24"/>
        </w:rPr>
        <w:t>,</w:t>
      </w:r>
      <w:r w:rsidRPr="00D011EE">
        <w:rPr>
          <w:rFonts w:ascii="Times New Roman" w:eastAsia="Times New Roman" w:hAnsi="Times New Roman" w:cs="Times New Roman"/>
          <w:color w:val="auto"/>
          <w:sz w:val="24"/>
        </w:rPr>
        <w:t xml:space="preserve"> and leisure. </w:t>
      </w:r>
      <w:r w:rsidRPr="00D011EE">
        <w:rPr>
          <w:rFonts w:ascii="Times New Roman" w:eastAsia="Times New Roman" w:hAnsi="Times New Roman" w:cs="Times New Roman"/>
          <w:i/>
          <w:color w:val="auto"/>
          <w:sz w:val="24"/>
        </w:rPr>
        <w:t>Journal of Park &amp; Recreation Administration</w:t>
      </w:r>
      <w:r w:rsidRPr="00D011EE">
        <w:rPr>
          <w:rFonts w:ascii="Times New Roman" w:eastAsia="Times New Roman" w:hAnsi="Times New Roman" w:cs="Times New Roman"/>
          <w:color w:val="auto"/>
          <w:sz w:val="24"/>
        </w:rPr>
        <w:t xml:space="preserve"> [Special Issue on Leisure and Transition over the Lifespan], </w:t>
      </w:r>
      <w:r w:rsidRPr="00D011EE">
        <w:rPr>
          <w:rFonts w:ascii="Times New Roman" w:eastAsia="Times New Roman" w:hAnsi="Times New Roman" w:cs="Times New Roman"/>
          <w:i/>
          <w:color w:val="auto"/>
          <w:sz w:val="24"/>
        </w:rPr>
        <w:t>32</w:t>
      </w:r>
      <w:r w:rsidRPr="00D011EE">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1</w:t>
      </w:r>
      <w:r w:rsidRPr="00D011EE">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7</w:t>
      </w:r>
      <w:r w:rsidRPr="00D011EE">
        <w:rPr>
          <w:rFonts w:ascii="Times New Roman" w:eastAsia="Times New Roman" w:hAnsi="Times New Roman" w:cs="Times New Roman"/>
          <w:color w:val="auto"/>
          <w:sz w:val="24"/>
        </w:rPr>
        <w:t>-</w:t>
      </w:r>
      <w:r>
        <w:rPr>
          <w:rFonts w:ascii="Times New Roman" w:eastAsia="Times New Roman" w:hAnsi="Times New Roman" w:cs="Times New Roman"/>
          <w:color w:val="auto"/>
          <w:sz w:val="24"/>
        </w:rPr>
        <w:t>25.</w:t>
      </w:r>
    </w:p>
    <w:p w:rsidR="00B049D3" w:rsidRDefault="00B049D3" w:rsidP="003C4F1A">
      <w:pPr>
        <w:spacing w:after="0" w:line="240" w:lineRule="auto"/>
        <w:ind w:left="720" w:hanging="720"/>
        <w:rPr>
          <w:rFonts w:ascii="Times New Roman" w:eastAsia="Times New Roman" w:hAnsi="Times New Roman" w:cs="Times New Roman"/>
          <w:color w:val="auto"/>
          <w:sz w:val="24"/>
        </w:rPr>
      </w:pPr>
    </w:p>
    <w:p w:rsidR="008605D2" w:rsidRDefault="008605D2" w:rsidP="003C4F1A">
      <w:pPr>
        <w:spacing w:after="0" w:line="240" w:lineRule="auto"/>
        <w:ind w:left="720" w:hanging="720"/>
        <w:rPr>
          <w:rFonts w:ascii="Times New Roman" w:eastAsia="Times New Roman" w:hAnsi="Times New Roman" w:cs="Times New Roman"/>
          <w:color w:val="auto"/>
          <w:sz w:val="24"/>
        </w:rPr>
      </w:pPr>
      <w:r w:rsidRPr="00D011EE">
        <w:rPr>
          <w:rFonts w:ascii="Times New Roman" w:eastAsia="Times New Roman" w:hAnsi="Times New Roman" w:cs="Times New Roman"/>
          <w:color w:val="auto"/>
          <w:sz w:val="24"/>
        </w:rPr>
        <w:t>Hattie, J., Marsh, H. W., Neill, J. T., &amp;</w:t>
      </w:r>
      <w:r w:rsidRPr="0091004C">
        <w:rPr>
          <w:rFonts w:ascii="Times New Roman" w:eastAsia="Times New Roman" w:hAnsi="Times New Roman" w:cs="Times New Roman"/>
          <w:color w:val="auto"/>
          <w:sz w:val="24"/>
        </w:rPr>
        <w:t xml:space="preserve"> Richards, G. E. (1997). Adventure education and Outward Bound: Out-of-class experiences that make a lasting difference. </w:t>
      </w:r>
      <w:r w:rsidRPr="0091004C">
        <w:rPr>
          <w:rFonts w:ascii="Times New Roman" w:eastAsia="Times New Roman" w:hAnsi="Times New Roman" w:cs="Times New Roman"/>
          <w:i/>
          <w:color w:val="auto"/>
          <w:sz w:val="24"/>
        </w:rPr>
        <w:t xml:space="preserve">Review of Educational Research, 67, </w:t>
      </w:r>
      <w:r w:rsidRPr="0091004C">
        <w:rPr>
          <w:rFonts w:ascii="Times New Roman" w:eastAsia="Times New Roman" w:hAnsi="Times New Roman" w:cs="Times New Roman"/>
          <w:color w:val="auto"/>
          <w:sz w:val="24"/>
        </w:rPr>
        <w:t>43-87.</w:t>
      </w:r>
    </w:p>
    <w:p w:rsidR="00B049D3" w:rsidRPr="0091004C" w:rsidRDefault="00B049D3" w:rsidP="003C4F1A">
      <w:pPr>
        <w:spacing w:after="0" w:line="240" w:lineRule="auto"/>
        <w:ind w:left="720" w:hanging="720"/>
        <w:rPr>
          <w:rFonts w:ascii="Times New Roman" w:eastAsia="Times New Roman" w:hAnsi="Times New Roman" w:cs="Times New Roman"/>
          <w:color w:val="auto"/>
          <w:sz w:val="24"/>
        </w:rPr>
      </w:pPr>
    </w:p>
    <w:p w:rsidR="008605D2" w:rsidRDefault="008605D2" w:rsidP="003C4F1A">
      <w:pPr>
        <w:spacing w:after="0" w:line="240" w:lineRule="auto"/>
        <w:ind w:left="720" w:hanging="720"/>
        <w:rPr>
          <w:rFonts w:ascii="Times New Roman" w:hAnsi="Times New Roman" w:cs="Times New Roman"/>
          <w:color w:val="auto"/>
          <w:sz w:val="24"/>
        </w:rPr>
      </w:pPr>
      <w:r w:rsidRPr="0091004C">
        <w:rPr>
          <w:rFonts w:ascii="Times New Roman" w:hAnsi="Times New Roman" w:cs="Times New Roman"/>
          <w:color w:val="auto"/>
          <w:sz w:val="24"/>
        </w:rPr>
        <w:t xml:space="preserve">Keyes, C. L. M. (2006), Mental health in adolescence: Is America's youth flourishing? </w:t>
      </w:r>
      <w:r w:rsidRPr="0091004C">
        <w:rPr>
          <w:rFonts w:ascii="Times New Roman" w:hAnsi="Times New Roman" w:cs="Times New Roman"/>
          <w:i/>
          <w:color w:val="auto"/>
          <w:sz w:val="24"/>
        </w:rPr>
        <w:t>American Journal of Orthopsychiatry, 76: </w:t>
      </w:r>
      <w:r w:rsidRPr="0091004C">
        <w:rPr>
          <w:rFonts w:ascii="Times New Roman" w:hAnsi="Times New Roman" w:cs="Times New Roman"/>
          <w:color w:val="auto"/>
          <w:sz w:val="24"/>
        </w:rPr>
        <w:t>395–402.</w:t>
      </w:r>
    </w:p>
    <w:p w:rsidR="00B049D3" w:rsidRPr="003C4F1A" w:rsidRDefault="00B049D3" w:rsidP="003C4F1A">
      <w:pPr>
        <w:spacing w:after="0" w:line="240" w:lineRule="auto"/>
        <w:ind w:left="720" w:hanging="720"/>
        <w:rPr>
          <w:rFonts w:ascii="Times New Roman" w:hAnsi="Times New Roman" w:cs="Times New Roman"/>
          <w:i/>
          <w:color w:val="auto"/>
          <w:sz w:val="24"/>
        </w:rPr>
      </w:pPr>
    </w:p>
    <w:p w:rsidR="008605D2" w:rsidRDefault="008605D2" w:rsidP="003C4F1A">
      <w:pPr>
        <w:spacing w:after="0" w:line="240" w:lineRule="auto"/>
        <w:ind w:left="720" w:hanging="720"/>
        <w:rPr>
          <w:rFonts w:ascii="Times New Roman" w:hAnsi="Times New Roman" w:cs="Times New Roman"/>
          <w:color w:val="auto"/>
          <w:sz w:val="24"/>
        </w:rPr>
      </w:pPr>
      <w:r w:rsidRPr="0091004C">
        <w:rPr>
          <w:rFonts w:ascii="Times New Roman" w:hAnsi="Times New Roman" w:cs="Times New Roman"/>
          <w:color w:val="auto"/>
          <w:sz w:val="24"/>
        </w:rPr>
        <w:t xml:space="preserve">Keyes, C. L. M. (2007). Promoting and protecting mental health as flourishing: A complementary strategy for improving national mental health. </w:t>
      </w:r>
      <w:r w:rsidRPr="0091004C">
        <w:rPr>
          <w:rFonts w:ascii="Times New Roman" w:hAnsi="Times New Roman" w:cs="Times New Roman"/>
          <w:i/>
          <w:color w:val="auto"/>
          <w:sz w:val="24"/>
        </w:rPr>
        <w:t>American Psychologist, 62</w:t>
      </w:r>
      <w:r w:rsidR="006939C4">
        <w:rPr>
          <w:rFonts w:ascii="Times New Roman" w:hAnsi="Times New Roman" w:cs="Times New Roman"/>
          <w:color w:val="auto"/>
          <w:sz w:val="24"/>
        </w:rPr>
        <w:t>(2)</w:t>
      </w:r>
      <w:r w:rsidRPr="0091004C">
        <w:rPr>
          <w:rFonts w:ascii="Times New Roman" w:hAnsi="Times New Roman" w:cs="Times New Roman"/>
          <w:i/>
          <w:color w:val="auto"/>
          <w:sz w:val="24"/>
        </w:rPr>
        <w:t>,</w:t>
      </w:r>
      <w:r w:rsidRPr="0091004C">
        <w:rPr>
          <w:rFonts w:ascii="Times New Roman" w:hAnsi="Times New Roman" w:cs="Times New Roman"/>
          <w:color w:val="auto"/>
          <w:sz w:val="24"/>
        </w:rPr>
        <w:t xml:space="preserve"> 95-108.</w:t>
      </w:r>
    </w:p>
    <w:p w:rsidR="00B049D3" w:rsidRPr="0091004C" w:rsidRDefault="00B049D3" w:rsidP="003C4F1A">
      <w:pPr>
        <w:spacing w:after="0" w:line="240" w:lineRule="auto"/>
        <w:ind w:left="720" w:hanging="720"/>
        <w:rPr>
          <w:rFonts w:ascii="Times New Roman" w:hAnsi="Times New Roman" w:cs="Times New Roman"/>
          <w:color w:val="auto"/>
          <w:sz w:val="24"/>
        </w:rPr>
      </w:pPr>
    </w:p>
    <w:p w:rsidR="003C4F1A" w:rsidRDefault="008605D2" w:rsidP="003C4F1A">
      <w:pPr>
        <w:widowControl w:val="0"/>
        <w:autoSpaceDE w:val="0"/>
        <w:autoSpaceDN w:val="0"/>
        <w:adjustRightInd w:val="0"/>
        <w:spacing w:after="0" w:line="240" w:lineRule="auto"/>
        <w:ind w:left="720" w:hanging="720"/>
        <w:rPr>
          <w:rFonts w:ascii="Times New Roman" w:hAnsi="Times New Roman" w:cs="Times New Roman"/>
          <w:sz w:val="24"/>
        </w:rPr>
      </w:pPr>
      <w:r w:rsidRPr="0091004C">
        <w:rPr>
          <w:rFonts w:ascii="Times New Roman" w:hAnsi="Times New Roman" w:cs="Times New Roman"/>
          <w:sz w:val="24"/>
        </w:rPr>
        <w:t xml:space="preserve">Keyes, C. L. M. (2009). Atlanta: Brief description of the mental health continuum short form (MHC-SF). Available: </w:t>
      </w:r>
      <w:r w:rsidRPr="0091004C">
        <w:rPr>
          <w:rFonts w:ascii="Times New Roman" w:hAnsi="Times New Roman" w:cs="Times New Roman"/>
          <w:color w:val="auto"/>
          <w:sz w:val="24"/>
        </w:rPr>
        <w:t>http://www.sociology.emory.edu/ckeyes</w:t>
      </w:r>
      <w:r w:rsidRPr="0091004C">
        <w:rPr>
          <w:rFonts w:ascii="Times New Roman" w:hAnsi="Times New Roman" w:cs="Times New Roman"/>
          <w:color w:val="0000FF"/>
          <w:sz w:val="24"/>
        </w:rPr>
        <w:t>/</w:t>
      </w:r>
      <w:r w:rsidRPr="0091004C">
        <w:rPr>
          <w:rFonts w:ascii="Times New Roman" w:hAnsi="Times New Roman" w:cs="Times New Roman"/>
          <w:sz w:val="24"/>
        </w:rPr>
        <w:t>. [On–line, retrieved March 30, 2013].</w:t>
      </w:r>
    </w:p>
    <w:p w:rsidR="00B049D3" w:rsidRDefault="00B049D3" w:rsidP="003C4F1A">
      <w:pPr>
        <w:widowControl w:val="0"/>
        <w:autoSpaceDE w:val="0"/>
        <w:autoSpaceDN w:val="0"/>
        <w:adjustRightInd w:val="0"/>
        <w:spacing w:after="0" w:line="240" w:lineRule="auto"/>
        <w:ind w:left="720" w:hanging="720"/>
        <w:rPr>
          <w:rFonts w:ascii="Times New Roman" w:hAnsi="Times New Roman" w:cs="Times New Roman"/>
          <w:sz w:val="24"/>
        </w:rPr>
      </w:pPr>
    </w:p>
    <w:p w:rsidR="00C3794A" w:rsidRDefault="00C3794A" w:rsidP="003C4F1A">
      <w:pPr>
        <w:widowControl w:val="0"/>
        <w:autoSpaceDE w:val="0"/>
        <w:autoSpaceDN w:val="0"/>
        <w:adjustRightInd w:val="0"/>
        <w:spacing w:after="0" w:line="240" w:lineRule="auto"/>
        <w:ind w:left="720" w:hanging="720"/>
        <w:rPr>
          <w:rFonts w:ascii="Times New Roman" w:hAnsi="Times New Roman" w:cs="Times New Roman"/>
          <w:sz w:val="24"/>
        </w:rPr>
      </w:pPr>
      <w:proofErr w:type="spellStart"/>
      <w:r w:rsidRPr="00C3794A">
        <w:rPr>
          <w:rFonts w:ascii="Times New Roman" w:hAnsi="Times New Roman" w:cs="Times New Roman"/>
          <w:sz w:val="24"/>
        </w:rPr>
        <w:t>Kuh</w:t>
      </w:r>
      <w:proofErr w:type="spellEnd"/>
      <w:r w:rsidRPr="00C3794A">
        <w:rPr>
          <w:rFonts w:ascii="Times New Roman" w:hAnsi="Times New Roman" w:cs="Times New Roman"/>
          <w:sz w:val="24"/>
        </w:rPr>
        <w:t xml:space="preserve">, G. D., </w:t>
      </w:r>
      <w:proofErr w:type="spellStart"/>
      <w:r w:rsidRPr="00C3794A">
        <w:rPr>
          <w:rFonts w:ascii="Times New Roman" w:hAnsi="Times New Roman" w:cs="Times New Roman"/>
          <w:sz w:val="24"/>
        </w:rPr>
        <w:t>Kinzie</w:t>
      </w:r>
      <w:proofErr w:type="spellEnd"/>
      <w:r w:rsidRPr="00C3794A">
        <w:rPr>
          <w:rFonts w:ascii="Times New Roman" w:hAnsi="Times New Roman" w:cs="Times New Roman"/>
          <w:sz w:val="24"/>
        </w:rPr>
        <w:t xml:space="preserve">, J., </w:t>
      </w:r>
      <w:proofErr w:type="spellStart"/>
      <w:r w:rsidRPr="00C3794A">
        <w:rPr>
          <w:rFonts w:ascii="Times New Roman" w:hAnsi="Times New Roman" w:cs="Times New Roman"/>
          <w:sz w:val="24"/>
        </w:rPr>
        <w:t>Schuh</w:t>
      </w:r>
      <w:proofErr w:type="spellEnd"/>
      <w:r w:rsidRPr="00C3794A">
        <w:rPr>
          <w:rFonts w:ascii="Times New Roman" w:hAnsi="Times New Roman" w:cs="Times New Roman"/>
          <w:sz w:val="24"/>
        </w:rPr>
        <w:t xml:space="preserve">, J. H., &amp; Whitt, E. J. (2010). </w:t>
      </w:r>
      <w:r w:rsidRPr="00C3794A">
        <w:rPr>
          <w:rFonts w:ascii="Times New Roman" w:hAnsi="Times New Roman" w:cs="Times New Roman"/>
          <w:i/>
          <w:sz w:val="24"/>
        </w:rPr>
        <w:t xml:space="preserve">Student success in college: Creating </w:t>
      </w:r>
      <w:r w:rsidR="003C4F1A">
        <w:rPr>
          <w:rFonts w:ascii="Times New Roman" w:hAnsi="Times New Roman" w:cs="Times New Roman"/>
          <w:i/>
          <w:sz w:val="24"/>
        </w:rPr>
        <w:t xml:space="preserve">                  </w:t>
      </w:r>
      <w:r w:rsidRPr="00C3794A">
        <w:rPr>
          <w:rFonts w:ascii="Times New Roman" w:hAnsi="Times New Roman" w:cs="Times New Roman"/>
          <w:i/>
          <w:sz w:val="24"/>
        </w:rPr>
        <w:t>conditions that matter.</w:t>
      </w:r>
      <w:r w:rsidRPr="00C3794A">
        <w:rPr>
          <w:rFonts w:ascii="Times New Roman" w:hAnsi="Times New Roman" w:cs="Times New Roman"/>
          <w:sz w:val="24"/>
        </w:rPr>
        <w:t xml:space="preserve"> John Wiley &amp; Sons.</w:t>
      </w:r>
    </w:p>
    <w:p w:rsidR="00B049D3" w:rsidRDefault="00B049D3" w:rsidP="003C4F1A">
      <w:pPr>
        <w:widowControl w:val="0"/>
        <w:autoSpaceDE w:val="0"/>
        <w:autoSpaceDN w:val="0"/>
        <w:adjustRightInd w:val="0"/>
        <w:spacing w:after="0" w:line="240" w:lineRule="auto"/>
        <w:ind w:left="720" w:hanging="720"/>
        <w:rPr>
          <w:rFonts w:ascii="Times New Roman" w:hAnsi="Times New Roman" w:cs="Times New Roman"/>
          <w:sz w:val="24"/>
        </w:rPr>
      </w:pPr>
    </w:p>
    <w:p w:rsidR="008605D2" w:rsidRDefault="008605D2" w:rsidP="003C4F1A">
      <w:pPr>
        <w:spacing w:after="0" w:line="240" w:lineRule="auto"/>
        <w:ind w:left="720" w:hanging="720"/>
        <w:rPr>
          <w:rFonts w:ascii="Times New Roman" w:eastAsia="Times New Roman" w:hAnsi="Times New Roman" w:cs="Times New Roman"/>
          <w:color w:val="auto"/>
          <w:sz w:val="24"/>
        </w:rPr>
      </w:pPr>
      <w:r w:rsidRPr="0091004C">
        <w:rPr>
          <w:rFonts w:ascii="Times New Roman" w:eastAsia="Times New Roman" w:hAnsi="Times New Roman" w:cs="Times New Roman"/>
          <w:color w:val="auto"/>
          <w:sz w:val="24"/>
          <w:lang w:val="fr-FR"/>
        </w:rPr>
        <w:lastRenderedPageBreak/>
        <w:t xml:space="preserve">McKenzie, M. D. (2000). </w:t>
      </w:r>
      <w:r w:rsidRPr="0091004C">
        <w:rPr>
          <w:rFonts w:ascii="Times New Roman" w:eastAsia="Times New Roman" w:hAnsi="Times New Roman" w:cs="Times New Roman"/>
          <w:color w:val="auto"/>
          <w:sz w:val="24"/>
        </w:rPr>
        <w:t xml:space="preserve">How are adventure education outcomes achieved?: A review of the literature. </w:t>
      </w:r>
      <w:r w:rsidRPr="0091004C">
        <w:rPr>
          <w:rFonts w:ascii="Times New Roman" w:eastAsia="Times New Roman" w:hAnsi="Times New Roman" w:cs="Times New Roman"/>
          <w:i/>
          <w:color w:val="auto"/>
          <w:sz w:val="24"/>
        </w:rPr>
        <w:t xml:space="preserve">Australian Journal of Outdoor Education, 5, </w:t>
      </w:r>
      <w:r w:rsidRPr="0091004C">
        <w:rPr>
          <w:rFonts w:ascii="Times New Roman" w:eastAsia="Times New Roman" w:hAnsi="Times New Roman" w:cs="Times New Roman"/>
          <w:color w:val="auto"/>
          <w:sz w:val="24"/>
        </w:rPr>
        <w:t>19-28.</w:t>
      </w:r>
    </w:p>
    <w:p w:rsidR="00B049D3" w:rsidRPr="0091004C" w:rsidRDefault="00B049D3" w:rsidP="003C4F1A">
      <w:pPr>
        <w:spacing w:after="0" w:line="240" w:lineRule="auto"/>
        <w:ind w:left="720" w:hanging="720"/>
        <w:rPr>
          <w:rFonts w:ascii="Times New Roman" w:eastAsia="Times New Roman" w:hAnsi="Times New Roman" w:cs="Times New Roman"/>
          <w:color w:val="auto"/>
          <w:sz w:val="24"/>
        </w:rPr>
      </w:pPr>
    </w:p>
    <w:p w:rsidR="008605D2" w:rsidRDefault="008605D2" w:rsidP="003C4F1A">
      <w:pPr>
        <w:spacing w:after="0" w:line="240" w:lineRule="auto"/>
        <w:ind w:left="720" w:hanging="720"/>
        <w:rPr>
          <w:rFonts w:ascii="Times New Roman" w:eastAsia="Times New Roman" w:hAnsi="Times New Roman" w:cs="Times New Roman"/>
          <w:color w:val="auto"/>
          <w:sz w:val="24"/>
        </w:rPr>
      </w:pPr>
      <w:r w:rsidRPr="0091004C">
        <w:rPr>
          <w:rFonts w:ascii="Times New Roman" w:eastAsia="Times New Roman" w:hAnsi="Times New Roman" w:cs="Times New Roman"/>
          <w:color w:val="auto"/>
          <w:sz w:val="24"/>
        </w:rPr>
        <w:t xml:space="preserve">Neill, J. T., &amp; Dias, K. L. (2001). Adventure education and resilience: The double-edged sword. </w:t>
      </w:r>
      <w:r w:rsidRPr="0091004C">
        <w:rPr>
          <w:rFonts w:ascii="Times New Roman" w:eastAsia="Times New Roman" w:hAnsi="Times New Roman" w:cs="Times New Roman"/>
          <w:i/>
          <w:color w:val="auto"/>
          <w:sz w:val="24"/>
        </w:rPr>
        <w:t>Journal of Adventure Education and Outdoor Learning</w:t>
      </w:r>
      <w:r w:rsidRPr="0091004C">
        <w:rPr>
          <w:rFonts w:ascii="Times New Roman" w:eastAsia="Times New Roman" w:hAnsi="Times New Roman" w:cs="Times New Roman"/>
          <w:color w:val="auto"/>
          <w:sz w:val="24"/>
        </w:rPr>
        <w:t>, 1(2), 35-42.</w:t>
      </w:r>
    </w:p>
    <w:p w:rsidR="00B049D3" w:rsidRPr="0091004C" w:rsidRDefault="00B049D3" w:rsidP="003C4F1A">
      <w:pPr>
        <w:spacing w:after="0" w:line="240" w:lineRule="auto"/>
        <w:ind w:left="720" w:hanging="720"/>
        <w:rPr>
          <w:rFonts w:ascii="Times New Roman" w:eastAsia="Times New Roman" w:hAnsi="Times New Roman" w:cs="Times New Roman"/>
          <w:color w:val="auto"/>
          <w:sz w:val="24"/>
        </w:rPr>
      </w:pPr>
    </w:p>
    <w:p w:rsidR="008605D2" w:rsidRDefault="008605D2" w:rsidP="003C4F1A">
      <w:pPr>
        <w:spacing w:after="0" w:line="240" w:lineRule="auto"/>
        <w:ind w:left="720" w:hanging="720"/>
        <w:rPr>
          <w:rFonts w:ascii="Times New Roman" w:eastAsia="Times New Roman" w:hAnsi="Times New Roman" w:cs="Times New Roman"/>
          <w:color w:val="auto"/>
          <w:sz w:val="24"/>
        </w:rPr>
      </w:pPr>
      <w:r w:rsidRPr="0091004C">
        <w:rPr>
          <w:rFonts w:ascii="Times New Roman" w:eastAsia="Times New Roman" w:hAnsi="Times New Roman" w:cs="Times New Roman"/>
          <w:color w:val="auto"/>
          <w:sz w:val="24"/>
          <w:lang w:val="de-DE"/>
        </w:rPr>
        <w:t xml:space="preserve">Shellman, A. (2009). </w:t>
      </w:r>
      <w:r w:rsidRPr="0091004C">
        <w:rPr>
          <w:rFonts w:ascii="Times New Roman" w:eastAsia="Times New Roman" w:hAnsi="Times New Roman" w:cs="Times New Roman"/>
          <w:i/>
          <w:color w:val="auto"/>
          <w:sz w:val="24"/>
        </w:rPr>
        <w:t>Empowerment and resilience: A multi-method approach to understanding processes and outcomes of adventure education program experiences.</w:t>
      </w:r>
      <w:r w:rsidRPr="0091004C">
        <w:rPr>
          <w:rFonts w:ascii="Times New Roman" w:eastAsia="Times New Roman" w:hAnsi="Times New Roman" w:cs="Times New Roman"/>
          <w:color w:val="auto"/>
          <w:sz w:val="24"/>
        </w:rPr>
        <w:t>(Unpublished doctoral dissertation). Indiana University, Bloomington.</w:t>
      </w:r>
    </w:p>
    <w:p w:rsidR="00B049D3" w:rsidRPr="003C4F1A" w:rsidRDefault="00B049D3" w:rsidP="003C4F1A">
      <w:pPr>
        <w:spacing w:after="0" w:line="240" w:lineRule="auto"/>
        <w:ind w:left="720" w:hanging="720"/>
        <w:rPr>
          <w:rFonts w:ascii="Times New Roman" w:eastAsia="Times New Roman" w:hAnsi="Times New Roman" w:cs="Times New Roman"/>
          <w:i/>
          <w:color w:val="auto"/>
          <w:sz w:val="24"/>
        </w:rPr>
      </w:pPr>
    </w:p>
    <w:p w:rsidR="00C3794A" w:rsidRDefault="00C3794A" w:rsidP="003C4F1A">
      <w:pPr>
        <w:spacing w:after="0" w:line="240" w:lineRule="auto"/>
        <w:ind w:left="720" w:hanging="720"/>
        <w:rPr>
          <w:rFonts w:ascii="Times New Roman" w:eastAsia="Times New Roman" w:hAnsi="Times New Roman" w:cs="Times New Roman"/>
          <w:color w:val="auto"/>
          <w:sz w:val="24"/>
        </w:rPr>
      </w:pPr>
      <w:proofErr w:type="spellStart"/>
      <w:r w:rsidRPr="009818D8">
        <w:rPr>
          <w:rFonts w:ascii="Times New Roman" w:eastAsia="Times New Roman" w:hAnsi="Times New Roman" w:cs="Times New Roman"/>
          <w:color w:val="auto"/>
          <w:sz w:val="24"/>
        </w:rPr>
        <w:t>Shellman</w:t>
      </w:r>
      <w:proofErr w:type="spellEnd"/>
      <w:r w:rsidRPr="009818D8">
        <w:rPr>
          <w:rFonts w:ascii="Times New Roman" w:eastAsia="Times New Roman" w:hAnsi="Times New Roman" w:cs="Times New Roman"/>
          <w:color w:val="auto"/>
          <w:sz w:val="24"/>
        </w:rPr>
        <w:t>, A., Hill, E., (2012) Flourishing through resilience: Ex</w:t>
      </w:r>
      <w:r w:rsidR="003C4F1A">
        <w:rPr>
          <w:rFonts w:ascii="Times New Roman" w:eastAsia="Times New Roman" w:hAnsi="Times New Roman" w:cs="Times New Roman"/>
          <w:color w:val="auto"/>
          <w:sz w:val="24"/>
        </w:rPr>
        <w:t xml:space="preserve">amining the impact of a college </w:t>
      </w:r>
      <w:r w:rsidRPr="009818D8">
        <w:rPr>
          <w:rFonts w:ascii="Times New Roman" w:eastAsia="Times New Roman" w:hAnsi="Times New Roman" w:cs="Times New Roman"/>
          <w:color w:val="auto"/>
          <w:sz w:val="24"/>
        </w:rPr>
        <w:t>outdoor education program.</w:t>
      </w:r>
    </w:p>
    <w:p w:rsidR="00B049D3" w:rsidRPr="009818D8" w:rsidRDefault="00B049D3" w:rsidP="003C4F1A">
      <w:pPr>
        <w:spacing w:after="0" w:line="240" w:lineRule="auto"/>
        <w:ind w:left="720" w:hanging="720"/>
        <w:rPr>
          <w:rFonts w:ascii="Times New Roman" w:eastAsia="Times New Roman" w:hAnsi="Times New Roman" w:cs="Times New Roman"/>
          <w:color w:val="auto"/>
          <w:sz w:val="24"/>
        </w:rPr>
      </w:pPr>
    </w:p>
    <w:p w:rsidR="008605D2" w:rsidRDefault="008605D2" w:rsidP="003C4F1A">
      <w:pPr>
        <w:spacing w:after="0" w:line="240" w:lineRule="auto"/>
        <w:ind w:left="720" w:hanging="720"/>
        <w:rPr>
          <w:rFonts w:ascii="Times New Roman" w:eastAsia="Times New Roman" w:hAnsi="Times New Roman" w:cs="Times New Roman"/>
          <w:color w:val="auto"/>
          <w:sz w:val="24"/>
        </w:rPr>
      </w:pPr>
      <w:r w:rsidRPr="009818D8">
        <w:rPr>
          <w:rFonts w:ascii="Times New Roman" w:eastAsia="Times New Roman" w:hAnsi="Times New Roman" w:cs="Times New Roman"/>
          <w:color w:val="auto"/>
          <w:sz w:val="24"/>
        </w:rPr>
        <w:t xml:space="preserve">Sibthorp, J., Furman, N., Paisley, K., &amp; </w:t>
      </w:r>
      <w:proofErr w:type="spellStart"/>
      <w:r w:rsidRPr="009818D8">
        <w:rPr>
          <w:rFonts w:ascii="Times New Roman" w:eastAsia="Times New Roman" w:hAnsi="Times New Roman" w:cs="Times New Roman"/>
          <w:color w:val="auto"/>
          <w:sz w:val="24"/>
        </w:rPr>
        <w:t>Gookin</w:t>
      </w:r>
      <w:proofErr w:type="spellEnd"/>
      <w:r w:rsidRPr="009818D8">
        <w:rPr>
          <w:rFonts w:ascii="Times New Roman" w:eastAsia="Times New Roman" w:hAnsi="Times New Roman" w:cs="Times New Roman"/>
          <w:color w:val="auto"/>
          <w:sz w:val="24"/>
        </w:rPr>
        <w:t xml:space="preserve">, J. (2009) </w:t>
      </w:r>
      <w:r w:rsidR="003C4F1A">
        <w:rPr>
          <w:rFonts w:ascii="Times New Roman" w:eastAsia="Times New Roman" w:hAnsi="Times New Roman" w:cs="Times New Roman"/>
          <w:color w:val="auto"/>
          <w:sz w:val="24"/>
        </w:rPr>
        <w:t xml:space="preserve">Long-term impacts attributed to </w:t>
      </w:r>
      <w:r w:rsidRPr="009818D8">
        <w:rPr>
          <w:rFonts w:ascii="Times New Roman" w:eastAsia="Times New Roman" w:hAnsi="Times New Roman" w:cs="Times New Roman"/>
          <w:color w:val="auto"/>
          <w:sz w:val="24"/>
        </w:rPr>
        <w:t xml:space="preserve">participation in adventure education: </w:t>
      </w:r>
      <w:r w:rsidR="009A0576" w:rsidRPr="009818D8">
        <w:rPr>
          <w:rFonts w:ascii="Times New Roman" w:eastAsia="Times New Roman" w:hAnsi="Times New Roman" w:cs="Times New Roman"/>
          <w:color w:val="auto"/>
          <w:sz w:val="24"/>
        </w:rPr>
        <w:t>Coalition for Education in the Outdoors Ninth Biennial Research Symposium, (p.86-99). Bradford Woods, IN</w:t>
      </w:r>
      <w:r w:rsidR="00B049D3">
        <w:rPr>
          <w:rFonts w:ascii="Times New Roman" w:eastAsia="Times New Roman" w:hAnsi="Times New Roman" w:cs="Times New Roman"/>
          <w:color w:val="auto"/>
          <w:sz w:val="24"/>
        </w:rPr>
        <w:t>.</w:t>
      </w:r>
    </w:p>
    <w:p w:rsidR="00B049D3" w:rsidRPr="0091004C" w:rsidRDefault="00B049D3" w:rsidP="003C4F1A">
      <w:pPr>
        <w:spacing w:after="0" w:line="240" w:lineRule="auto"/>
        <w:ind w:left="720" w:hanging="720"/>
        <w:rPr>
          <w:rFonts w:ascii="Times New Roman" w:eastAsia="Times New Roman" w:hAnsi="Times New Roman" w:cs="Times New Roman"/>
          <w:color w:val="auto"/>
          <w:sz w:val="24"/>
        </w:rPr>
      </w:pPr>
    </w:p>
    <w:p w:rsidR="00AA5574" w:rsidRDefault="00AA5574" w:rsidP="003C4F1A">
      <w:pPr>
        <w:spacing w:after="0" w:line="240" w:lineRule="auto"/>
        <w:ind w:left="720" w:hanging="720"/>
        <w:rPr>
          <w:rFonts w:ascii="Times New Roman" w:eastAsia="Times New Roman" w:hAnsi="Times New Roman" w:cs="Times New Roman"/>
          <w:color w:val="auto"/>
          <w:sz w:val="24"/>
        </w:rPr>
      </w:pPr>
      <w:proofErr w:type="spellStart"/>
      <w:r w:rsidRPr="0091004C">
        <w:rPr>
          <w:rFonts w:ascii="Times New Roman" w:eastAsia="Times New Roman" w:hAnsi="Times New Roman" w:cs="Times New Roman"/>
          <w:color w:val="auto"/>
          <w:sz w:val="24"/>
        </w:rPr>
        <w:t>Schwitzer</w:t>
      </w:r>
      <w:proofErr w:type="spellEnd"/>
      <w:r w:rsidRPr="0091004C">
        <w:rPr>
          <w:rFonts w:ascii="Times New Roman" w:eastAsia="Times New Roman" w:hAnsi="Times New Roman" w:cs="Times New Roman"/>
          <w:color w:val="auto"/>
          <w:sz w:val="24"/>
        </w:rPr>
        <w:t xml:space="preserve">, A. M., Griffin, O. T., </w:t>
      </w:r>
      <w:proofErr w:type="spellStart"/>
      <w:r w:rsidRPr="0091004C">
        <w:rPr>
          <w:rFonts w:ascii="Times New Roman" w:eastAsia="Times New Roman" w:hAnsi="Times New Roman" w:cs="Times New Roman"/>
          <w:color w:val="auto"/>
          <w:sz w:val="24"/>
        </w:rPr>
        <w:t>Ancis</w:t>
      </w:r>
      <w:proofErr w:type="spellEnd"/>
      <w:r w:rsidRPr="0091004C">
        <w:rPr>
          <w:rFonts w:ascii="Times New Roman" w:eastAsia="Times New Roman" w:hAnsi="Times New Roman" w:cs="Times New Roman"/>
          <w:color w:val="auto"/>
          <w:sz w:val="24"/>
        </w:rPr>
        <w:t xml:space="preserve">, J. R., &amp; Thomas, </w:t>
      </w:r>
      <w:r w:rsidR="003C4F1A">
        <w:rPr>
          <w:rFonts w:ascii="Times New Roman" w:eastAsia="Times New Roman" w:hAnsi="Times New Roman" w:cs="Times New Roman"/>
          <w:color w:val="auto"/>
          <w:sz w:val="24"/>
        </w:rPr>
        <w:t xml:space="preserve">C. R. (1999). Social adjustment </w:t>
      </w:r>
      <w:r w:rsidRPr="0091004C">
        <w:rPr>
          <w:rFonts w:ascii="Times New Roman" w:eastAsia="Times New Roman" w:hAnsi="Times New Roman" w:cs="Times New Roman"/>
          <w:color w:val="auto"/>
          <w:sz w:val="24"/>
        </w:rPr>
        <w:t>experiences of African American college students. </w:t>
      </w:r>
      <w:r w:rsidRPr="0091004C">
        <w:rPr>
          <w:rFonts w:ascii="Times New Roman" w:eastAsia="Times New Roman" w:hAnsi="Times New Roman" w:cs="Times New Roman"/>
          <w:i/>
          <w:iCs/>
          <w:color w:val="auto"/>
          <w:sz w:val="24"/>
        </w:rPr>
        <w:t>Journal of Counseling &amp; Development</w:t>
      </w:r>
      <w:r w:rsidRPr="0091004C">
        <w:rPr>
          <w:rFonts w:ascii="Times New Roman" w:eastAsia="Times New Roman" w:hAnsi="Times New Roman" w:cs="Times New Roman"/>
          <w:color w:val="auto"/>
          <w:sz w:val="24"/>
        </w:rPr>
        <w:t>, </w:t>
      </w:r>
      <w:r w:rsidRPr="0091004C">
        <w:rPr>
          <w:rFonts w:ascii="Times New Roman" w:eastAsia="Times New Roman" w:hAnsi="Times New Roman" w:cs="Times New Roman"/>
          <w:i/>
          <w:iCs/>
          <w:color w:val="auto"/>
          <w:sz w:val="24"/>
        </w:rPr>
        <w:t>77</w:t>
      </w:r>
      <w:r w:rsidRPr="0091004C">
        <w:rPr>
          <w:rFonts w:ascii="Times New Roman" w:eastAsia="Times New Roman" w:hAnsi="Times New Roman" w:cs="Times New Roman"/>
          <w:color w:val="auto"/>
          <w:sz w:val="24"/>
        </w:rPr>
        <w:t>(2), 189-197.</w:t>
      </w:r>
    </w:p>
    <w:p w:rsidR="00B049D3" w:rsidRPr="0091004C" w:rsidRDefault="00B049D3" w:rsidP="003C4F1A">
      <w:pPr>
        <w:spacing w:after="0" w:line="240" w:lineRule="auto"/>
        <w:ind w:left="720" w:hanging="720"/>
        <w:rPr>
          <w:rFonts w:ascii="Times New Roman" w:eastAsia="Times New Roman" w:hAnsi="Times New Roman" w:cs="Times New Roman"/>
          <w:color w:val="auto"/>
          <w:sz w:val="24"/>
        </w:rPr>
      </w:pPr>
    </w:p>
    <w:p w:rsidR="008605D2" w:rsidRDefault="008605D2" w:rsidP="003C4F1A">
      <w:pPr>
        <w:spacing w:after="0" w:line="240" w:lineRule="auto"/>
        <w:ind w:left="720" w:hanging="720"/>
        <w:rPr>
          <w:rFonts w:ascii="Times New Roman" w:hAnsi="Times New Roman" w:cs="Times New Roman"/>
          <w:color w:val="auto"/>
          <w:sz w:val="24"/>
        </w:rPr>
      </w:pPr>
      <w:r w:rsidRPr="0091004C">
        <w:rPr>
          <w:rFonts w:ascii="Times New Roman" w:hAnsi="Times New Roman" w:cs="Times New Roman"/>
          <w:color w:val="auto"/>
          <w:sz w:val="24"/>
        </w:rPr>
        <w:t xml:space="preserve">U.S. Department of Health and Human Services (1999). </w:t>
      </w:r>
      <w:r w:rsidRPr="0091004C">
        <w:rPr>
          <w:rFonts w:ascii="Times New Roman" w:hAnsi="Times New Roman" w:cs="Times New Roman"/>
          <w:i/>
          <w:color w:val="auto"/>
          <w:sz w:val="24"/>
        </w:rPr>
        <w:t>Mental Health: A report of the Surgeon General.</w:t>
      </w:r>
      <w:r w:rsidRPr="0091004C">
        <w:rPr>
          <w:rFonts w:ascii="Times New Roman" w:hAnsi="Times New Roman" w:cs="Times New Roman"/>
          <w:color w:val="auto"/>
          <w:sz w:val="24"/>
        </w:rPr>
        <w:t xml:space="preserve"> Rockville, MD: Author.</w:t>
      </w:r>
    </w:p>
    <w:p w:rsidR="00B049D3" w:rsidRPr="003C4F1A" w:rsidRDefault="00B049D3" w:rsidP="003C4F1A">
      <w:pPr>
        <w:spacing w:after="0" w:line="240" w:lineRule="auto"/>
        <w:ind w:left="720" w:hanging="720"/>
        <w:rPr>
          <w:rFonts w:ascii="Times New Roman" w:hAnsi="Times New Roman" w:cs="Times New Roman"/>
          <w:i/>
          <w:color w:val="auto"/>
          <w:sz w:val="24"/>
        </w:rPr>
      </w:pPr>
    </w:p>
    <w:p w:rsidR="008605D2" w:rsidRDefault="008605D2" w:rsidP="003C4F1A">
      <w:pPr>
        <w:spacing w:after="0" w:line="240" w:lineRule="auto"/>
        <w:ind w:left="720" w:hanging="720"/>
        <w:rPr>
          <w:rFonts w:ascii="Times New Roman" w:eastAsia="Times New Roman" w:hAnsi="Times New Roman" w:cs="Times New Roman"/>
          <w:color w:val="auto"/>
          <w:sz w:val="24"/>
        </w:rPr>
      </w:pPr>
      <w:proofErr w:type="spellStart"/>
      <w:r w:rsidRPr="0091004C">
        <w:rPr>
          <w:rFonts w:ascii="Times New Roman" w:eastAsia="Times New Roman" w:hAnsi="Times New Roman" w:cs="Times New Roman"/>
          <w:color w:val="auto"/>
          <w:sz w:val="24"/>
        </w:rPr>
        <w:t>Wagnild</w:t>
      </w:r>
      <w:proofErr w:type="spellEnd"/>
      <w:r w:rsidRPr="0091004C">
        <w:rPr>
          <w:rFonts w:ascii="Times New Roman" w:eastAsia="Times New Roman" w:hAnsi="Times New Roman" w:cs="Times New Roman"/>
          <w:color w:val="auto"/>
          <w:sz w:val="24"/>
        </w:rPr>
        <w:t>, G. M., &amp; Young, H. M. (1993). Development and psychometric evaluation of the resilience scale.</w:t>
      </w:r>
      <w:r w:rsidRPr="0091004C">
        <w:rPr>
          <w:rFonts w:ascii="Times New Roman" w:eastAsia="Times New Roman" w:hAnsi="Times New Roman" w:cs="Times New Roman"/>
          <w:i/>
          <w:color w:val="auto"/>
          <w:sz w:val="24"/>
        </w:rPr>
        <w:t xml:space="preserve"> Journal of Nursing Measurement, 1,</w:t>
      </w:r>
      <w:r w:rsidRPr="0091004C">
        <w:rPr>
          <w:rFonts w:ascii="Times New Roman" w:eastAsia="Times New Roman" w:hAnsi="Times New Roman" w:cs="Times New Roman"/>
          <w:color w:val="auto"/>
          <w:sz w:val="24"/>
        </w:rPr>
        <w:t xml:space="preserve"> 165-178.</w:t>
      </w:r>
    </w:p>
    <w:p w:rsidR="00B049D3" w:rsidRPr="0091004C" w:rsidRDefault="00B049D3" w:rsidP="003C4F1A">
      <w:pPr>
        <w:spacing w:after="0" w:line="240" w:lineRule="auto"/>
        <w:ind w:left="720" w:hanging="720"/>
        <w:rPr>
          <w:rFonts w:ascii="Times New Roman" w:eastAsia="Times New Roman" w:hAnsi="Times New Roman" w:cs="Times New Roman"/>
          <w:color w:val="auto"/>
          <w:sz w:val="24"/>
        </w:rPr>
      </w:pPr>
    </w:p>
    <w:p w:rsidR="008605D2" w:rsidRDefault="008605D2" w:rsidP="003C4F1A">
      <w:pPr>
        <w:spacing w:after="0" w:line="240" w:lineRule="auto"/>
        <w:ind w:left="720" w:hanging="720"/>
        <w:rPr>
          <w:rFonts w:ascii="Times New Roman" w:eastAsia="Times New Roman" w:hAnsi="Times New Roman" w:cs="Times New Roman"/>
          <w:color w:val="auto"/>
          <w:sz w:val="24"/>
        </w:rPr>
      </w:pPr>
      <w:r w:rsidRPr="009818D8">
        <w:rPr>
          <w:rFonts w:ascii="Times New Roman" w:eastAsia="Times New Roman" w:hAnsi="Times New Roman" w:cs="Times New Roman"/>
          <w:color w:val="auto"/>
          <w:sz w:val="24"/>
        </w:rPr>
        <w:t xml:space="preserve">World Health Organization. (2001). </w:t>
      </w:r>
      <w:r w:rsidRPr="009818D8">
        <w:rPr>
          <w:rFonts w:ascii="Times New Roman" w:eastAsia="Times New Roman" w:hAnsi="Times New Roman" w:cs="Times New Roman"/>
          <w:i/>
          <w:color w:val="auto"/>
          <w:sz w:val="24"/>
        </w:rPr>
        <w:t xml:space="preserve">Strengthening mental health promotion. </w:t>
      </w:r>
      <w:r w:rsidRPr="009818D8">
        <w:rPr>
          <w:rFonts w:ascii="Times New Roman" w:eastAsia="Times New Roman" w:hAnsi="Times New Roman" w:cs="Times New Roman"/>
          <w:color w:val="auto"/>
          <w:sz w:val="24"/>
        </w:rPr>
        <w:t>Geneva, World Health Organization (Fact Sheet, No. 220)</w:t>
      </w:r>
      <w:r w:rsidR="003C4F1A">
        <w:rPr>
          <w:rFonts w:ascii="Times New Roman" w:eastAsia="Times New Roman" w:hAnsi="Times New Roman" w:cs="Times New Roman"/>
          <w:color w:val="auto"/>
          <w:sz w:val="24"/>
        </w:rPr>
        <w:t>.</w:t>
      </w:r>
    </w:p>
    <w:p w:rsidR="00B049D3" w:rsidRPr="0091004C" w:rsidRDefault="00B049D3" w:rsidP="003C4F1A">
      <w:pPr>
        <w:spacing w:after="0" w:line="240" w:lineRule="auto"/>
        <w:ind w:left="720" w:hanging="720"/>
        <w:rPr>
          <w:rFonts w:ascii="Times New Roman" w:eastAsia="Times New Roman" w:hAnsi="Times New Roman" w:cs="Times New Roman"/>
          <w:color w:val="auto"/>
          <w:sz w:val="24"/>
        </w:rPr>
      </w:pPr>
    </w:p>
    <w:p w:rsidR="008605D2" w:rsidRPr="003C4F1A" w:rsidRDefault="008605D2" w:rsidP="003C4F1A">
      <w:pPr>
        <w:spacing w:after="0" w:line="240" w:lineRule="auto"/>
        <w:ind w:left="720" w:hanging="720"/>
        <w:rPr>
          <w:rFonts w:ascii="Times New Roman" w:eastAsia="Times New Roman" w:hAnsi="Times New Roman" w:cs="Times New Roman"/>
          <w:color w:val="auto"/>
          <w:sz w:val="24"/>
          <w:lang w:val="de-DE"/>
        </w:rPr>
      </w:pPr>
      <w:r w:rsidRPr="0091004C">
        <w:rPr>
          <w:rFonts w:ascii="Times New Roman" w:eastAsia="Times New Roman" w:hAnsi="Times New Roman" w:cs="Times New Roman"/>
          <w:color w:val="auto"/>
          <w:sz w:val="24"/>
          <w:lang w:val="de-DE"/>
        </w:rPr>
        <w:t xml:space="preserve">Witt, P. A., &amp; Caldwell, L. L. (2005). 10 principles of youth development. In P. A. Witt &amp; L. L.Caldwell (Eds.), </w:t>
      </w:r>
      <w:r w:rsidRPr="0091004C">
        <w:rPr>
          <w:rFonts w:ascii="Times New Roman" w:eastAsia="Times New Roman" w:hAnsi="Times New Roman" w:cs="Times New Roman"/>
          <w:i/>
          <w:color w:val="auto"/>
          <w:sz w:val="24"/>
          <w:lang w:val="de-DE"/>
        </w:rPr>
        <w:t>Recreation and youth development</w:t>
      </w:r>
      <w:r w:rsidR="009818D8">
        <w:rPr>
          <w:rFonts w:ascii="Times New Roman" w:eastAsia="Times New Roman" w:hAnsi="Times New Roman" w:cs="Times New Roman"/>
          <w:color w:val="auto"/>
          <w:sz w:val="24"/>
          <w:lang w:val="de-DE"/>
        </w:rPr>
        <w:t xml:space="preserve"> (pp. 3-23). State College, PA:</w:t>
      </w:r>
      <w:r w:rsidRPr="0091004C">
        <w:rPr>
          <w:rFonts w:ascii="Times New Roman" w:eastAsia="Times New Roman" w:hAnsi="Times New Roman" w:cs="Times New Roman"/>
          <w:color w:val="auto"/>
          <w:sz w:val="24"/>
          <w:lang w:val="de-DE"/>
        </w:rPr>
        <w:t>Venture</w:t>
      </w:r>
      <w:r w:rsidRPr="0091004C">
        <w:rPr>
          <w:rFonts w:ascii="Times New Roman" w:eastAsia="Times New Roman" w:hAnsi="Times New Roman" w:cs="Times New Roman"/>
          <w:b/>
          <w:sz w:val="24"/>
        </w:rPr>
        <w:t xml:space="preserve"> </w:t>
      </w:r>
      <w:r w:rsidR="003C4F1A">
        <w:rPr>
          <w:rFonts w:ascii="Times New Roman" w:eastAsia="Times New Roman" w:hAnsi="Times New Roman" w:cs="Times New Roman"/>
          <w:b/>
          <w:sz w:val="24"/>
        </w:rPr>
        <w:t>.</w:t>
      </w:r>
    </w:p>
    <w:p w:rsidR="008605D2" w:rsidRDefault="008605D2" w:rsidP="008605D2">
      <w:pPr>
        <w:spacing w:after="0" w:line="240" w:lineRule="auto"/>
        <w:rPr>
          <w:rFonts w:ascii="Times New Roman" w:eastAsia="Times New Roman" w:hAnsi="Times New Roman" w:cs="Times New Roman"/>
          <w:b/>
          <w:sz w:val="24"/>
        </w:rPr>
      </w:pPr>
    </w:p>
    <w:p w:rsidR="00171F6D" w:rsidRPr="00171F6D" w:rsidRDefault="00171F6D" w:rsidP="00171F6D">
      <w:pPr>
        <w:spacing w:after="0" w:line="240" w:lineRule="auto"/>
        <w:ind w:firstLine="720"/>
        <w:rPr>
          <w:rFonts w:ascii="Times New Roman" w:hAnsi="Times New Roman" w:cs="Times New Roman"/>
          <w:sz w:val="24"/>
        </w:rPr>
      </w:pPr>
    </w:p>
    <w:sectPr w:rsidR="00171F6D" w:rsidRPr="00171F6D" w:rsidSect="0004236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399" w:rsidRDefault="002B3399">
      <w:pPr>
        <w:spacing w:after="0" w:line="240" w:lineRule="auto"/>
      </w:pPr>
      <w:r>
        <w:separator/>
      </w:r>
    </w:p>
  </w:endnote>
  <w:endnote w:type="continuationSeparator" w:id="0">
    <w:p w:rsidR="002B3399" w:rsidRDefault="002B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0A" w:rsidRDefault="005B14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0A" w:rsidRDefault="005B14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0A" w:rsidRDefault="005B14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399" w:rsidRDefault="002B3399">
      <w:pPr>
        <w:spacing w:after="0" w:line="240" w:lineRule="auto"/>
      </w:pPr>
      <w:r>
        <w:separator/>
      </w:r>
    </w:p>
  </w:footnote>
  <w:footnote w:type="continuationSeparator" w:id="0">
    <w:p w:rsidR="002B3399" w:rsidRDefault="002B33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0A" w:rsidRDefault="005B14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BD" w:rsidRPr="00FF34EF" w:rsidRDefault="00A628BD">
    <w:pPr>
      <w:pStyle w:val="Header"/>
      <w:rPr>
        <w:sz w:val="20"/>
      </w:rPr>
    </w:pPr>
    <w:r w:rsidRPr="00FF34EF">
      <w:rPr>
        <w:rFonts w:ascii="Times New Roman" w:eastAsia="Times New Roman" w:hAnsi="Times New Roman" w:cs="Times New Roman"/>
        <w:sz w:val="24"/>
        <w:szCs w:val="28"/>
      </w:rPr>
      <w:t xml:space="preserve">Running header: </w:t>
    </w:r>
    <w:r w:rsidR="00FF34EF" w:rsidRPr="00FF34EF">
      <w:rPr>
        <w:rFonts w:ascii="Times New Roman" w:eastAsia="Times New Roman" w:hAnsi="Times New Roman" w:cs="Times New Roman"/>
        <w:sz w:val="24"/>
        <w:szCs w:val="28"/>
      </w:rPr>
      <w:t>Student Adjustment to College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0A" w:rsidRDefault="005B14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45C1"/>
    <w:multiLevelType w:val="hybridMultilevel"/>
    <w:tmpl w:val="5A780D78"/>
    <w:lvl w:ilvl="0" w:tplc="1CE6E9E0">
      <w:start w:val="1"/>
      <w:numFmt w:val="decimal"/>
      <w:lvlText w:val="%1."/>
      <w:lvlJc w:val="left"/>
      <w:pPr>
        <w:ind w:left="720" w:hanging="360"/>
      </w:pPr>
    </w:lvl>
    <w:lvl w:ilvl="1" w:tplc="F2E03B6C">
      <w:start w:val="1"/>
      <w:numFmt w:val="decimal"/>
      <w:lvlText w:val="%2."/>
      <w:lvlJc w:val="left"/>
      <w:pPr>
        <w:ind w:left="1440" w:hanging="1080"/>
      </w:pPr>
    </w:lvl>
    <w:lvl w:ilvl="2" w:tplc="0B005A3E">
      <w:start w:val="1"/>
      <w:numFmt w:val="decimal"/>
      <w:lvlText w:val="%3."/>
      <w:lvlJc w:val="left"/>
      <w:pPr>
        <w:ind w:left="2160" w:hanging="1980"/>
      </w:pPr>
    </w:lvl>
    <w:lvl w:ilvl="3" w:tplc="5812080E">
      <w:start w:val="1"/>
      <w:numFmt w:val="decimal"/>
      <w:lvlText w:val="%4."/>
      <w:lvlJc w:val="left"/>
      <w:pPr>
        <w:ind w:left="2880" w:hanging="2520"/>
      </w:pPr>
    </w:lvl>
    <w:lvl w:ilvl="4" w:tplc="4CB88056">
      <w:start w:val="1"/>
      <w:numFmt w:val="decimal"/>
      <w:lvlText w:val="%5."/>
      <w:lvlJc w:val="left"/>
      <w:pPr>
        <w:ind w:left="3600" w:hanging="3240"/>
      </w:pPr>
    </w:lvl>
    <w:lvl w:ilvl="5" w:tplc="F1D41A78">
      <w:start w:val="1"/>
      <w:numFmt w:val="decimal"/>
      <w:lvlText w:val="%6."/>
      <w:lvlJc w:val="left"/>
      <w:pPr>
        <w:ind w:left="4320" w:hanging="4140"/>
      </w:pPr>
    </w:lvl>
    <w:lvl w:ilvl="6" w:tplc="C608AEDA">
      <w:start w:val="1"/>
      <w:numFmt w:val="decimal"/>
      <w:lvlText w:val="%7."/>
      <w:lvlJc w:val="left"/>
      <w:pPr>
        <w:ind w:left="5040" w:hanging="4680"/>
      </w:pPr>
    </w:lvl>
    <w:lvl w:ilvl="7" w:tplc="81B80608">
      <w:start w:val="1"/>
      <w:numFmt w:val="decimal"/>
      <w:lvlText w:val="%8."/>
      <w:lvlJc w:val="left"/>
      <w:pPr>
        <w:ind w:left="5760" w:hanging="5400"/>
      </w:pPr>
    </w:lvl>
    <w:lvl w:ilvl="8" w:tplc="A5D2F6B4">
      <w:start w:val="1"/>
      <w:numFmt w:val="decimal"/>
      <w:lvlText w:val="%9."/>
      <w:lvlJc w:val="left"/>
      <w:pPr>
        <w:ind w:left="6480" w:hanging="6300"/>
      </w:pPr>
    </w:lvl>
  </w:abstractNum>
  <w:abstractNum w:abstractNumId="1">
    <w:nsid w:val="425B6BE2"/>
    <w:multiLevelType w:val="hybridMultilevel"/>
    <w:tmpl w:val="0346DFF8"/>
    <w:lvl w:ilvl="0" w:tplc="B48E3A06">
      <w:numFmt w:val="bullet"/>
      <w:lvlText w:val=""/>
      <w:lvlJc w:val="left"/>
      <w:pPr>
        <w:ind w:left="720" w:hanging="360"/>
      </w:pPr>
      <w:rPr>
        <w:rFonts w:ascii="Symbol"/>
      </w:rPr>
    </w:lvl>
    <w:lvl w:ilvl="1" w:tplc="43CE82EC">
      <w:numFmt w:val="bullet"/>
      <w:lvlText w:val="o"/>
      <w:lvlJc w:val="left"/>
      <w:pPr>
        <w:ind w:left="1440" w:hanging="1080"/>
      </w:pPr>
      <w:rPr>
        <w:rFonts w:ascii="Courier New"/>
      </w:rPr>
    </w:lvl>
    <w:lvl w:ilvl="2" w:tplc="FC2495DE">
      <w:numFmt w:val="bullet"/>
      <w:lvlText w:val=""/>
      <w:lvlJc w:val="left"/>
      <w:pPr>
        <w:ind w:left="2160" w:hanging="1800"/>
      </w:pPr>
    </w:lvl>
    <w:lvl w:ilvl="3" w:tplc="10A2799C">
      <w:numFmt w:val="bullet"/>
      <w:lvlText w:val=""/>
      <w:lvlJc w:val="left"/>
      <w:pPr>
        <w:ind w:left="2880" w:hanging="2520"/>
      </w:pPr>
      <w:rPr>
        <w:rFonts w:ascii="Symbol"/>
      </w:rPr>
    </w:lvl>
    <w:lvl w:ilvl="4" w:tplc="D7E40120">
      <w:numFmt w:val="bullet"/>
      <w:lvlText w:val="o"/>
      <w:lvlJc w:val="left"/>
      <w:pPr>
        <w:ind w:left="3600" w:hanging="3240"/>
      </w:pPr>
      <w:rPr>
        <w:rFonts w:ascii="Courier New"/>
      </w:rPr>
    </w:lvl>
    <w:lvl w:ilvl="5" w:tplc="AAFE4410">
      <w:numFmt w:val="bullet"/>
      <w:lvlText w:val=""/>
      <w:lvlJc w:val="left"/>
      <w:pPr>
        <w:ind w:left="4320" w:hanging="3960"/>
      </w:pPr>
    </w:lvl>
    <w:lvl w:ilvl="6" w:tplc="7E3C5114">
      <w:numFmt w:val="bullet"/>
      <w:lvlText w:val=""/>
      <w:lvlJc w:val="left"/>
      <w:pPr>
        <w:ind w:left="5040" w:hanging="4680"/>
      </w:pPr>
      <w:rPr>
        <w:rFonts w:ascii="Symbol"/>
      </w:rPr>
    </w:lvl>
    <w:lvl w:ilvl="7" w:tplc="BD40B994">
      <w:numFmt w:val="bullet"/>
      <w:lvlText w:val="o"/>
      <w:lvlJc w:val="left"/>
      <w:pPr>
        <w:ind w:left="5760" w:hanging="5400"/>
      </w:pPr>
      <w:rPr>
        <w:rFonts w:ascii="Courier New"/>
      </w:rPr>
    </w:lvl>
    <w:lvl w:ilvl="8" w:tplc="D834C594">
      <w:numFmt w:val="bullet"/>
      <w:lvlText w:val=""/>
      <w:lvlJc w:val="left"/>
      <w:pPr>
        <w:ind w:left="6480" w:hanging="6120"/>
      </w:pPr>
    </w:lvl>
  </w:abstractNum>
  <w:abstractNum w:abstractNumId="2">
    <w:nsid w:val="43085499"/>
    <w:multiLevelType w:val="hybridMultilevel"/>
    <w:tmpl w:val="052CD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E5410"/>
    <w:multiLevelType w:val="hybridMultilevel"/>
    <w:tmpl w:val="49A4A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54"/>
    <w:rsid w:val="00014A61"/>
    <w:rsid w:val="00021AD1"/>
    <w:rsid w:val="00042363"/>
    <w:rsid w:val="0005427B"/>
    <w:rsid w:val="00061C54"/>
    <w:rsid w:val="00063FFA"/>
    <w:rsid w:val="00071B5E"/>
    <w:rsid w:val="000733FE"/>
    <w:rsid w:val="0007446D"/>
    <w:rsid w:val="00075710"/>
    <w:rsid w:val="00097355"/>
    <w:rsid w:val="000A3483"/>
    <w:rsid w:val="000C19FD"/>
    <w:rsid w:val="000C2D4A"/>
    <w:rsid w:val="00151D57"/>
    <w:rsid w:val="00171F6D"/>
    <w:rsid w:val="00185141"/>
    <w:rsid w:val="001B6019"/>
    <w:rsid w:val="001C6DD4"/>
    <w:rsid w:val="001E224B"/>
    <w:rsid w:val="00204D82"/>
    <w:rsid w:val="00205C48"/>
    <w:rsid w:val="0024033F"/>
    <w:rsid w:val="00247C5C"/>
    <w:rsid w:val="00252D93"/>
    <w:rsid w:val="002558DC"/>
    <w:rsid w:val="00261B72"/>
    <w:rsid w:val="00271C2A"/>
    <w:rsid w:val="00290EA9"/>
    <w:rsid w:val="002A223D"/>
    <w:rsid w:val="002A6523"/>
    <w:rsid w:val="002A79B9"/>
    <w:rsid w:val="002B2F8A"/>
    <w:rsid w:val="002B3399"/>
    <w:rsid w:val="002B5ED1"/>
    <w:rsid w:val="00301A3E"/>
    <w:rsid w:val="00336448"/>
    <w:rsid w:val="0034348F"/>
    <w:rsid w:val="003A5E87"/>
    <w:rsid w:val="003C4F1A"/>
    <w:rsid w:val="003D79BD"/>
    <w:rsid w:val="003F3815"/>
    <w:rsid w:val="00407923"/>
    <w:rsid w:val="00433521"/>
    <w:rsid w:val="00461010"/>
    <w:rsid w:val="00485B72"/>
    <w:rsid w:val="0048789B"/>
    <w:rsid w:val="00491AFD"/>
    <w:rsid w:val="00492467"/>
    <w:rsid w:val="004A4588"/>
    <w:rsid w:val="004A5862"/>
    <w:rsid w:val="004B64E7"/>
    <w:rsid w:val="004C02A3"/>
    <w:rsid w:val="004C0305"/>
    <w:rsid w:val="00502CBE"/>
    <w:rsid w:val="00522D6F"/>
    <w:rsid w:val="00525C6F"/>
    <w:rsid w:val="00556E2A"/>
    <w:rsid w:val="00564D28"/>
    <w:rsid w:val="00582849"/>
    <w:rsid w:val="005B140A"/>
    <w:rsid w:val="005E2A06"/>
    <w:rsid w:val="005F102C"/>
    <w:rsid w:val="005F57C8"/>
    <w:rsid w:val="005F7CB4"/>
    <w:rsid w:val="00600377"/>
    <w:rsid w:val="00604384"/>
    <w:rsid w:val="00634920"/>
    <w:rsid w:val="00652C60"/>
    <w:rsid w:val="006542C8"/>
    <w:rsid w:val="006816E3"/>
    <w:rsid w:val="006939C4"/>
    <w:rsid w:val="006B3A08"/>
    <w:rsid w:val="006C4AB8"/>
    <w:rsid w:val="006C6B24"/>
    <w:rsid w:val="006D03E2"/>
    <w:rsid w:val="006E1A01"/>
    <w:rsid w:val="006F4051"/>
    <w:rsid w:val="00700B57"/>
    <w:rsid w:val="007122B1"/>
    <w:rsid w:val="007224D5"/>
    <w:rsid w:val="00723EED"/>
    <w:rsid w:val="007519EB"/>
    <w:rsid w:val="00752764"/>
    <w:rsid w:val="0075300C"/>
    <w:rsid w:val="00756B3A"/>
    <w:rsid w:val="007A0E0B"/>
    <w:rsid w:val="007A34C4"/>
    <w:rsid w:val="007B460A"/>
    <w:rsid w:val="0080483C"/>
    <w:rsid w:val="00835283"/>
    <w:rsid w:val="00846C98"/>
    <w:rsid w:val="008605D2"/>
    <w:rsid w:val="008B70B4"/>
    <w:rsid w:val="008F19CB"/>
    <w:rsid w:val="009072BB"/>
    <w:rsid w:val="0091004C"/>
    <w:rsid w:val="00917749"/>
    <w:rsid w:val="00925E17"/>
    <w:rsid w:val="00933E96"/>
    <w:rsid w:val="009564AC"/>
    <w:rsid w:val="009818D8"/>
    <w:rsid w:val="009858D7"/>
    <w:rsid w:val="00985DA0"/>
    <w:rsid w:val="009949FB"/>
    <w:rsid w:val="009A0576"/>
    <w:rsid w:val="009C0342"/>
    <w:rsid w:val="009D23F2"/>
    <w:rsid w:val="009F5287"/>
    <w:rsid w:val="00A420E5"/>
    <w:rsid w:val="00A6114C"/>
    <w:rsid w:val="00A62299"/>
    <w:rsid w:val="00A628BD"/>
    <w:rsid w:val="00A630CF"/>
    <w:rsid w:val="00A65250"/>
    <w:rsid w:val="00AA5574"/>
    <w:rsid w:val="00AD4AA6"/>
    <w:rsid w:val="00AE5060"/>
    <w:rsid w:val="00AF26C5"/>
    <w:rsid w:val="00AF2ED8"/>
    <w:rsid w:val="00B049D3"/>
    <w:rsid w:val="00B05794"/>
    <w:rsid w:val="00B070E3"/>
    <w:rsid w:val="00B368F2"/>
    <w:rsid w:val="00B46392"/>
    <w:rsid w:val="00B52664"/>
    <w:rsid w:val="00B55909"/>
    <w:rsid w:val="00B60E35"/>
    <w:rsid w:val="00B75982"/>
    <w:rsid w:val="00B815EE"/>
    <w:rsid w:val="00BA1FD7"/>
    <w:rsid w:val="00BA36A4"/>
    <w:rsid w:val="00BA3FA0"/>
    <w:rsid w:val="00BB5840"/>
    <w:rsid w:val="00C14E00"/>
    <w:rsid w:val="00C3794A"/>
    <w:rsid w:val="00C54C7C"/>
    <w:rsid w:val="00C65DAF"/>
    <w:rsid w:val="00C86365"/>
    <w:rsid w:val="00C94C09"/>
    <w:rsid w:val="00CE6C17"/>
    <w:rsid w:val="00D011EE"/>
    <w:rsid w:val="00D26741"/>
    <w:rsid w:val="00D40495"/>
    <w:rsid w:val="00D67DB4"/>
    <w:rsid w:val="00D72E4B"/>
    <w:rsid w:val="00D81EB4"/>
    <w:rsid w:val="00D90541"/>
    <w:rsid w:val="00DC3AD4"/>
    <w:rsid w:val="00DE4C72"/>
    <w:rsid w:val="00DF3F54"/>
    <w:rsid w:val="00E2513B"/>
    <w:rsid w:val="00E33538"/>
    <w:rsid w:val="00E67B69"/>
    <w:rsid w:val="00E82CBF"/>
    <w:rsid w:val="00EA4633"/>
    <w:rsid w:val="00EB6059"/>
    <w:rsid w:val="00EC373B"/>
    <w:rsid w:val="00EF26D9"/>
    <w:rsid w:val="00F304EA"/>
    <w:rsid w:val="00F37B29"/>
    <w:rsid w:val="00F565E8"/>
    <w:rsid w:val="00F76996"/>
    <w:rsid w:val="00F93DA5"/>
    <w:rsid w:val="00F94BD9"/>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4"/>
    </w:rPr>
  </w:style>
  <w:style w:type="paragraph" w:styleId="Heading1">
    <w:name w:val="heading 1"/>
    <w:basedOn w:val="Normal"/>
    <w:next w:val="Normal"/>
    <w:qFormat/>
    <w:rsid w:val="00EF7B96"/>
    <w:pPr>
      <w:keepNext/>
      <w:spacing w:before="480" w:after="60"/>
      <w:outlineLvl w:val="0"/>
    </w:pPr>
    <w:rPr>
      <w:rFonts w:ascii="Cambria" w:eastAsia="Cambria" w:hAnsi="Cambria" w:cs="Cambria"/>
      <w:b/>
      <w:bCs/>
      <w:color w:val="365F91"/>
      <w:kern w:val="32"/>
      <w:sz w:val="28"/>
      <w:szCs w:val="32"/>
    </w:rPr>
  </w:style>
  <w:style w:type="paragraph" w:styleId="Heading2">
    <w:name w:val="heading 2"/>
    <w:basedOn w:val="Normal"/>
    <w:next w:val="Normal"/>
    <w:qFormat/>
    <w:rsid w:val="00EF7B96"/>
    <w:pPr>
      <w:keepNext/>
      <w:spacing w:before="200" w:after="60"/>
      <w:outlineLvl w:val="1"/>
    </w:pPr>
    <w:rPr>
      <w:rFonts w:ascii="Cambria" w:eastAsia="Cambria" w:hAnsi="Cambria" w:cs="Cambria"/>
      <w:b/>
      <w:bCs/>
      <w:i/>
      <w:iCs/>
      <w:color w:val="4F81BD"/>
      <w:sz w:val="26"/>
      <w:szCs w:val="28"/>
    </w:rPr>
  </w:style>
  <w:style w:type="paragraph" w:styleId="Heading3">
    <w:name w:val="heading 3"/>
    <w:basedOn w:val="Normal"/>
    <w:next w:val="Normal"/>
    <w:qFormat/>
    <w:rsid w:val="00EF7B96"/>
    <w:pPr>
      <w:keepNext/>
      <w:spacing w:before="200" w:after="60"/>
      <w:outlineLvl w:val="2"/>
    </w:pPr>
    <w:rPr>
      <w:rFonts w:ascii="Cambria" w:eastAsia="Cambria" w:hAnsi="Cambria" w:cs="Cambria"/>
      <w:b/>
      <w:bCs/>
      <w:color w:val="4F81BD"/>
      <w:szCs w:val="26"/>
    </w:rPr>
  </w:style>
  <w:style w:type="paragraph" w:styleId="Heading4">
    <w:name w:val="heading 4"/>
    <w:basedOn w:val="Normal"/>
    <w:next w:val="Normal"/>
    <w:qFormat/>
    <w:rsid w:val="00EF7B96"/>
    <w:pPr>
      <w:keepNext/>
      <w:spacing w:before="200" w:after="60"/>
      <w:outlineLvl w:val="3"/>
    </w:pPr>
    <w:rPr>
      <w:rFonts w:ascii="Cambria" w:eastAsia="Cambria" w:hAnsi="Cambria" w:cs="Cambria"/>
      <w:b/>
      <w:bCs/>
      <w:i/>
      <w:color w:val="4F81BD"/>
      <w:szCs w:val="28"/>
    </w:rPr>
  </w:style>
  <w:style w:type="paragraph" w:styleId="Heading5">
    <w:name w:val="heading 5"/>
    <w:basedOn w:val="Normal"/>
    <w:next w:val="Normal"/>
    <w:qFormat/>
    <w:rsid w:val="00EF7B96"/>
    <w:pPr>
      <w:spacing w:before="200" w:after="60"/>
      <w:outlineLvl w:val="4"/>
    </w:pPr>
    <w:rPr>
      <w:rFonts w:ascii="Cambria" w:eastAsia="Cambria" w:hAnsi="Cambria" w:cs="Cambria"/>
      <w:b/>
      <w:bCs/>
      <w:i/>
      <w:iCs/>
      <w:color w:val="243F60"/>
      <w:szCs w:val="26"/>
    </w:rPr>
  </w:style>
  <w:style w:type="paragraph" w:styleId="Heading6">
    <w:name w:val="heading 6"/>
    <w:basedOn w:val="Normal"/>
    <w:next w:val="Normal"/>
    <w:qFormat/>
    <w:rsid w:val="00EF7B96"/>
    <w:pPr>
      <w:spacing w:before="200" w:after="60"/>
      <w:outlineLvl w:val="5"/>
    </w:pPr>
    <w:rPr>
      <w:rFonts w:ascii="Cambria" w:eastAsia="Cambria" w:hAnsi="Cambria" w:cs="Cambria"/>
      <w:b/>
      <w:bCs/>
      <w:i/>
      <w:color w:val="243F60"/>
      <w:szCs w:val="22"/>
    </w:rPr>
  </w:style>
  <w:style w:type="paragraph" w:styleId="Heading7">
    <w:name w:val="heading 7"/>
    <w:basedOn w:val="Normal"/>
    <w:next w:val="Normal"/>
    <w:qFormat/>
    <w:rsid w:val="00EF7B96"/>
    <w:pPr>
      <w:spacing w:before="200" w:after="60"/>
      <w:outlineLvl w:val="6"/>
    </w:pPr>
    <w:rPr>
      <w:rFonts w:ascii="Cambria" w:eastAsia="Cambria" w:hAnsi="Cambria" w:cs="Cambria"/>
      <w:i/>
      <w:color w:val="404040"/>
    </w:rPr>
  </w:style>
  <w:style w:type="paragraph" w:styleId="Heading8">
    <w:name w:val="heading 8"/>
    <w:basedOn w:val="Normal"/>
    <w:next w:val="Normal"/>
    <w:qFormat/>
    <w:rsid w:val="00EF7B96"/>
    <w:pPr>
      <w:spacing w:before="200" w:after="60"/>
      <w:outlineLvl w:val="7"/>
    </w:pPr>
    <w:rPr>
      <w:rFonts w:ascii="Cambria" w:eastAsia="Cambria" w:hAnsi="Cambria" w:cs="Cambria"/>
      <w:i/>
      <w:iCs/>
      <w:color w:val="404040"/>
      <w:sz w:val="20"/>
    </w:rPr>
  </w:style>
  <w:style w:type="paragraph" w:styleId="Heading9">
    <w:name w:val="heading 9"/>
    <w:basedOn w:val="Normal"/>
    <w:next w:val="Normal"/>
    <w:qFormat/>
    <w:rsid w:val="00EF7B96"/>
    <w:pPr>
      <w:spacing w:before="200" w:after="60"/>
      <w:outlineLvl w:val="8"/>
    </w:pPr>
    <w:rPr>
      <w:rFonts w:ascii="Cambria" w:eastAsia="Cambria" w:hAnsi="Cambria" w:cs="Cambria"/>
      <w:i/>
      <w:color w:val="40404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LineNumber">
    <w:name w:val="line number"/>
    <w:basedOn w:val="DefaultParagraphFont"/>
    <w:rsid w:val="00042363"/>
  </w:style>
  <w:style w:type="paragraph" w:styleId="BalloonText">
    <w:name w:val="Balloon Text"/>
    <w:basedOn w:val="Normal"/>
    <w:link w:val="BalloonTextChar"/>
    <w:rsid w:val="00EA46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EA4633"/>
    <w:rPr>
      <w:rFonts w:ascii="Lucida Grande" w:eastAsia="Calibri" w:hAnsi="Lucida Grande" w:cs="Lucida Grande"/>
      <w:color w:val="000000"/>
      <w:sz w:val="18"/>
      <w:szCs w:val="18"/>
    </w:rPr>
  </w:style>
  <w:style w:type="character" w:styleId="CommentReference">
    <w:name w:val="annotation reference"/>
    <w:basedOn w:val="DefaultParagraphFont"/>
    <w:rsid w:val="0034348F"/>
    <w:rPr>
      <w:sz w:val="18"/>
      <w:szCs w:val="18"/>
    </w:rPr>
  </w:style>
  <w:style w:type="paragraph" w:styleId="CommentText">
    <w:name w:val="annotation text"/>
    <w:basedOn w:val="Normal"/>
    <w:link w:val="CommentTextChar"/>
    <w:rsid w:val="0034348F"/>
    <w:pPr>
      <w:spacing w:line="240" w:lineRule="auto"/>
    </w:pPr>
    <w:rPr>
      <w:sz w:val="24"/>
    </w:rPr>
  </w:style>
  <w:style w:type="character" w:customStyle="1" w:styleId="CommentTextChar">
    <w:name w:val="Comment Text Char"/>
    <w:basedOn w:val="DefaultParagraphFont"/>
    <w:link w:val="CommentText"/>
    <w:rsid w:val="0034348F"/>
    <w:rPr>
      <w:rFonts w:ascii="Calibri" w:eastAsia="Calibri" w:hAnsi="Calibri" w:cs="Calibri"/>
      <w:color w:val="000000"/>
      <w:sz w:val="24"/>
      <w:szCs w:val="24"/>
    </w:rPr>
  </w:style>
  <w:style w:type="paragraph" w:styleId="CommentSubject">
    <w:name w:val="annotation subject"/>
    <w:basedOn w:val="CommentText"/>
    <w:next w:val="CommentText"/>
    <w:link w:val="CommentSubjectChar"/>
    <w:rsid w:val="0034348F"/>
    <w:rPr>
      <w:b/>
      <w:bCs/>
      <w:sz w:val="20"/>
      <w:szCs w:val="20"/>
    </w:rPr>
  </w:style>
  <w:style w:type="character" w:customStyle="1" w:styleId="CommentSubjectChar">
    <w:name w:val="Comment Subject Char"/>
    <w:basedOn w:val="CommentTextChar"/>
    <w:link w:val="CommentSubject"/>
    <w:rsid w:val="0034348F"/>
    <w:rPr>
      <w:rFonts w:ascii="Calibri" w:eastAsia="Calibri" w:hAnsi="Calibri" w:cs="Calibri"/>
      <w:b/>
      <w:bCs/>
      <w:color w:val="000000"/>
      <w:sz w:val="24"/>
      <w:szCs w:val="24"/>
    </w:rPr>
  </w:style>
  <w:style w:type="paragraph" w:styleId="Header">
    <w:name w:val="header"/>
    <w:basedOn w:val="Normal"/>
    <w:link w:val="HeaderChar"/>
    <w:rsid w:val="00252D93"/>
    <w:pPr>
      <w:tabs>
        <w:tab w:val="center" w:pos="4320"/>
        <w:tab w:val="right" w:pos="8640"/>
      </w:tabs>
      <w:spacing w:after="0" w:line="240" w:lineRule="auto"/>
    </w:pPr>
  </w:style>
  <w:style w:type="character" w:customStyle="1" w:styleId="HeaderChar">
    <w:name w:val="Header Char"/>
    <w:basedOn w:val="DefaultParagraphFont"/>
    <w:link w:val="Header"/>
    <w:rsid w:val="00252D93"/>
    <w:rPr>
      <w:rFonts w:ascii="Calibri" w:eastAsia="Calibri" w:hAnsi="Calibri" w:cs="Calibri"/>
      <w:color w:val="000000"/>
      <w:sz w:val="22"/>
      <w:szCs w:val="24"/>
    </w:rPr>
  </w:style>
  <w:style w:type="paragraph" w:styleId="Footer">
    <w:name w:val="footer"/>
    <w:basedOn w:val="Normal"/>
    <w:link w:val="FooterChar"/>
    <w:rsid w:val="00252D93"/>
    <w:pPr>
      <w:tabs>
        <w:tab w:val="center" w:pos="4320"/>
        <w:tab w:val="right" w:pos="8640"/>
      </w:tabs>
      <w:spacing w:after="0" w:line="240" w:lineRule="auto"/>
    </w:pPr>
  </w:style>
  <w:style w:type="character" w:customStyle="1" w:styleId="FooterChar">
    <w:name w:val="Footer Char"/>
    <w:basedOn w:val="DefaultParagraphFont"/>
    <w:link w:val="Footer"/>
    <w:rsid w:val="00252D93"/>
    <w:rPr>
      <w:rFonts w:ascii="Calibri" w:eastAsia="Calibri" w:hAnsi="Calibri" w:cs="Calibri"/>
      <w:color w:val="000000"/>
      <w:sz w:val="22"/>
      <w:szCs w:val="24"/>
    </w:rPr>
  </w:style>
  <w:style w:type="paragraph" w:styleId="ListParagraph">
    <w:name w:val="List Paragraph"/>
    <w:basedOn w:val="Normal"/>
    <w:uiPriority w:val="34"/>
    <w:qFormat/>
    <w:rsid w:val="00D011EE"/>
    <w:pPr>
      <w:widowControl w:val="0"/>
      <w:autoSpaceDE w:val="0"/>
      <w:autoSpaceDN w:val="0"/>
      <w:adjustRightInd w:val="0"/>
      <w:spacing w:after="0" w:line="240" w:lineRule="auto"/>
      <w:ind w:left="720"/>
      <w:contextualSpacing/>
    </w:pPr>
    <w:rPr>
      <w:rFonts w:ascii="Times New Roman" w:eastAsiaTheme="minorEastAsia" w:hAnsi="Times New Roman" w:cs="Times New Roman"/>
      <w:color w:val="auto"/>
      <w:sz w:val="24"/>
    </w:rPr>
  </w:style>
  <w:style w:type="table" w:styleId="TableGrid">
    <w:name w:val="Table Grid"/>
    <w:basedOn w:val="TableNormal"/>
    <w:uiPriority w:val="59"/>
    <w:rsid w:val="001E224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4"/>
    </w:rPr>
  </w:style>
  <w:style w:type="paragraph" w:styleId="Heading1">
    <w:name w:val="heading 1"/>
    <w:basedOn w:val="Normal"/>
    <w:next w:val="Normal"/>
    <w:qFormat/>
    <w:rsid w:val="00EF7B96"/>
    <w:pPr>
      <w:keepNext/>
      <w:spacing w:before="480" w:after="60"/>
      <w:outlineLvl w:val="0"/>
    </w:pPr>
    <w:rPr>
      <w:rFonts w:ascii="Cambria" w:eastAsia="Cambria" w:hAnsi="Cambria" w:cs="Cambria"/>
      <w:b/>
      <w:bCs/>
      <w:color w:val="365F91"/>
      <w:kern w:val="32"/>
      <w:sz w:val="28"/>
      <w:szCs w:val="32"/>
    </w:rPr>
  </w:style>
  <w:style w:type="paragraph" w:styleId="Heading2">
    <w:name w:val="heading 2"/>
    <w:basedOn w:val="Normal"/>
    <w:next w:val="Normal"/>
    <w:qFormat/>
    <w:rsid w:val="00EF7B96"/>
    <w:pPr>
      <w:keepNext/>
      <w:spacing w:before="200" w:after="60"/>
      <w:outlineLvl w:val="1"/>
    </w:pPr>
    <w:rPr>
      <w:rFonts w:ascii="Cambria" w:eastAsia="Cambria" w:hAnsi="Cambria" w:cs="Cambria"/>
      <w:b/>
      <w:bCs/>
      <w:i/>
      <w:iCs/>
      <w:color w:val="4F81BD"/>
      <w:sz w:val="26"/>
      <w:szCs w:val="28"/>
    </w:rPr>
  </w:style>
  <w:style w:type="paragraph" w:styleId="Heading3">
    <w:name w:val="heading 3"/>
    <w:basedOn w:val="Normal"/>
    <w:next w:val="Normal"/>
    <w:qFormat/>
    <w:rsid w:val="00EF7B96"/>
    <w:pPr>
      <w:keepNext/>
      <w:spacing w:before="200" w:after="60"/>
      <w:outlineLvl w:val="2"/>
    </w:pPr>
    <w:rPr>
      <w:rFonts w:ascii="Cambria" w:eastAsia="Cambria" w:hAnsi="Cambria" w:cs="Cambria"/>
      <w:b/>
      <w:bCs/>
      <w:color w:val="4F81BD"/>
      <w:szCs w:val="26"/>
    </w:rPr>
  </w:style>
  <w:style w:type="paragraph" w:styleId="Heading4">
    <w:name w:val="heading 4"/>
    <w:basedOn w:val="Normal"/>
    <w:next w:val="Normal"/>
    <w:qFormat/>
    <w:rsid w:val="00EF7B96"/>
    <w:pPr>
      <w:keepNext/>
      <w:spacing w:before="200" w:after="60"/>
      <w:outlineLvl w:val="3"/>
    </w:pPr>
    <w:rPr>
      <w:rFonts w:ascii="Cambria" w:eastAsia="Cambria" w:hAnsi="Cambria" w:cs="Cambria"/>
      <w:b/>
      <w:bCs/>
      <w:i/>
      <w:color w:val="4F81BD"/>
      <w:szCs w:val="28"/>
    </w:rPr>
  </w:style>
  <w:style w:type="paragraph" w:styleId="Heading5">
    <w:name w:val="heading 5"/>
    <w:basedOn w:val="Normal"/>
    <w:next w:val="Normal"/>
    <w:qFormat/>
    <w:rsid w:val="00EF7B96"/>
    <w:pPr>
      <w:spacing w:before="200" w:after="60"/>
      <w:outlineLvl w:val="4"/>
    </w:pPr>
    <w:rPr>
      <w:rFonts w:ascii="Cambria" w:eastAsia="Cambria" w:hAnsi="Cambria" w:cs="Cambria"/>
      <w:b/>
      <w:bCs/>
      <w:i/>
      <w:iCs/>
      <w:color w:val="243F60"/>
      <w:szCs w:val="26"/>
    </w:rPr>
  </w:style>
  <w:style w:type="paragraph" w:styleId="Heading6">
    <w:name w:val="heading 6"/>
    <w:basedOn w:val="Normal"/>
    <w:next w:val="Normal"/>
    <w:qFormat/>
    <w:rsid w:val="00EF7B96"/>
    <w:pPr>
      <w:spacing w:before="200" w:after="60"/>
      <w:outlineLvl w:val="5"/>
    </w:pPr>
    <w:rPr>
      <w:rFonts w:ascii="Cambria" w:eastAsia="Cambria" w:hAnsi="Cambria" w:cs="Cambria"/>
      <w:b/>
      <w:bCs/>
      <w:i/>
      <w:color w:val="243F60"/>
      <w:szCs w:val="22"/>
    </w:rPr>
  </w:style>
  <w:style w:type="paragraph" w:styleId="Heading7">
    <w:name w:val="heading 7"/>
    <w:basedOn w:val="Normal"/>
    <w:next w:val="Normal"/>
    <w:qFormat/>
    <w:rsid w:val="00EF7B96"/>
    <w:pPr>
      <w:spacing w:before="200" w:after="60"/>
      <w:outlineLvl w:val="6"/>
    </w:pPr>
    <w:rPr>
      <w:rFonts w:ascii="Cambria" w:eastAsia="Cambria" w:hAnsi="Cambria" w:cs="Cambria"/>
      <w:i/>
      <w:color w:val="404040"/>
    </w:rPr>
  </w:style>
  <w:style w:type="paragraph" w:styleId="Heading8">
    <w:name w:val="heading 8"/>
    <w:basedOn w:val="Normal"/>
    <w:next w:val="Normal"/>
    <w:qFormat/>
    <w:rsid w:val="00EF7B96"/>
    <w:pPr>
      <w:spacing w:before="200" w:after="60"/>
      <w:outlineLvl w:val="7"/>
    </w:pPr>
    <w:rPr>
      <w:rFonts w:ascii="Cambria" w:eastAsia="Cambria" w:hAnsi="Cambria" w:cs="Cambria"/>
      <w:i/>
      <w:iCs/>
      <w:color w:val="404040"/>
      <w:sz w:val="20"/>
    </w:rPr>
  </w:style>
  <w:style w:type="paragraph" w:styleId="Heading9">
    <w:name w:val="heading 9"/>
    <w:basedOn w:val="Normal"/>
    <w:next w:val="Normal"/>
    <w:qFormat/>
    <w:rsid w:val="00EF7B96"/>
    <w:pPr>
      <w:spacing w:before="200" w:after="60"/>
      <w:outlineLvl w:val="8"/>
    </w:pPr>
    <w:rPr>
      <w:rFonts w:ascii="Cambria" w:eastAsia="Cambria" w:hAnsi="Cambria" w:cs="Cambria"/>
      <w:i/>
      <w:color w:val="40404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LineNumber">
    <w:name w:val="line number"/>
    <w:basedOn w:val="DefaultParagraphFont"/>
    <w:rsid w:val="00042363"/>
  </w:style>
  <w:style w:type="paragraph" w:styleId="BalloonText">
    <w:name w:val="Balloon Text"/>
    <w:basedOn w:val="Normal"/>
    <w:link w:val="BalloonTextChar"/>
    <w:rsid w:val="00EA46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EA4633"/>
    <w:rPr>
      <w:rFonts w:ascii="Lucida Grande" w:eastAsia="Calibri" w:hAnsi="Lucida Grande" w:cs="Lucida Grande"/>
      <w:color w:val="000000"/>
      <w:sz w:val="18"/>
      <w:szCs w:val="18"/>
    </w:rPr>
  </w:style>
  <w:style w:type="character" w:styleId="CommentReference">
    <w:name w:val="annotation reference"/>
    <w:basedOn w:val="DefaultParagraphFont"/>
    <w:rsid w:val="0034348F"/>
    <w:rPr>
      <w:sz w:val="18"/>
      <w:szCs w:val="18"/>
    </w:rPr>
  </w:style>
  <w:style w:type="paragraph" w:styleId="CommentText">
    <w:name w:val="annotation text"/>
    <w:basedOn w:val="Normal"/>
    <w:link w:val="CommentTextChar"/>
    <w:rsid w:val="0034348F"/>
    <w:pPr>
      <w:spacing w:line="240" w:lineRule="auto"/>
    </w:pPr>
    <w:rPr>
      <w:sz w:val="24"/>
    </w:rPr>
  </w:style>
  <w:style w:type="character" w:customStyle="1" w:styleId="CommentTextChar">
    <w:name w:val="Comment Text Char"/>
    <w:basedOn w:val="DefaultParagraphFont"/>
    <w:link w:val="CommentText"/>
    <w:rsid w:val="0034348F"/>
    <w:rPr>
      <w:rFonts w:ascii="Calibri" w:eastAsia="Calibri" w:hAnsi="Calibri" w:cs="Calibri"/>
      <w:color w:val="000000"/>
      <w:sz w:val="24"/>
      <w:szCs w:val="24"/>
    </w:rPr>
  </w:style>
  <w:style w:type="paragraph" w:styleId="CommentSubject">
    <w:name w:val="annotation subject"/>
    <w:basedOn w:val="CommentText"/>
    <w:next w:val="CommentText"/>
    <w:link w:val="CommentSubjectChar"/>
    <w:rsid w:val="0034348F"/>
    <w:rPr>
      <w:b/>
      <w:bCs/>
      <w:sz w:val="20"/>
      <w:szCs w:val="20"/>
    </w:rPr>
  </w:style>
  <w:style w:type="character" w:customStyle="1" w:styleId="CommentSubjectChar">
    <w:name w:val="Comment Subject Char"/>
    <w:basedOn w:val="CommentTextChar"/>
    <w:link w:val="CommentSubject"/>
    <w:rsid w:val="0034348F"/>
    <w:rPr>
      <w:rFonts w:ascii="Calibri" w:eastAsia="Calibri" w:hAnsi="Calibri" w:cs="Calibri"/>
      <w:b/>
      <w:bCs/>
      <w:color w:val="000000"/>
      <w:sz w:val="24"/>
      <w:szCs w:val="24"/>
    </w:rPr>
  </w:style>
  <w:style w:type="paragraph" w:styleId="Header">
    <w:name w:val="header"/>
    <w:basedOn w:val="Normal"/>
    <w:link w:val="HeaderChar"/>
    <w:rsid w:val="00252D93"/>
    <w:pPr>
      <w:tabs>
        <w:tab w:val="center" w:pos="4320"/>
        <w:tab w:val="right" w:pos="8640"/>
      </w:tabs>
      <w:spacing w:after="0" w:line="240" w:lineRule="auto"/>
    </w:pPr>
  </w:style>
  <w:style w:type="character" w:customStyle="1" w:styleId="HeaderChar">
    <w:name w:val="Header Char"/>
    <w:basedOn w:val="DefaultParagraphFont"/>
    <w:link w:val="Header"/>
    <w:rsid w:val="00252D93"/>
    <w:rPr>
      <w:rFonts w:ascii="Calibri" w:eastAsia="Calibri" w:hAnsi="Calibri" w:cs="Calibri"/>
      <w:color w:val="000000"/>
      <w:sz w:val="22"/>
      <w:szCs w:val="24"/>
    </w:rPr>
  </w:style>
  <w:style w:type="paragraph" w:styleId="Footer">
    <w:name w:val="footer"/>
    <w:basedOn w:val="Normal"/>
    <w:link w:val="FooterChar"/>
    <w:rsid w:val="00252D93"/>
    <w:pPr>
      <w:tabs>
        <w:tab w:val="center" w:pos="4320"/>
        <w:tab w:val="right" w:pos="8640"/>
      </w:tabs>
      <w:spacing w:after="0" w:line="240" w:lineRule="auto"/>
    </w:pPr>
  </w:style>
  <w:style w:type="character" w:customStyle="1" w:styleId="FooterChar">
    <w:name w:val="Footer Char"/>
    <w:basedOn w:val="DefaultParagraphFont"/>
    <w:link w:val="Footer"/>
    <w:rsid w:val="00252D93"/>
    <w:rPr>
      <w:rFonts w:ascii="Calibri" w:eastAsia="Calibri" w:hAnsi="Calibri" w:cs="Calibri"/>
      <w:color w:val="000000"/>
      <w:sz w:val="22"/>
      <w:szCs w:val="24"/>
    </w:rPr>
  </w:style>
  <w:style w:type="paragraph" w:styleId="ListParagraph">
    <w:name w:val="List Paragraph"/>
    <w:basedOn w:val="Normal"/>
    <w:uiPriority w:val="34"/>
    <w:qFormat/>
    <w:rsid w:val="00D011EE"/>
    <w:pPr>
      <w:widowControl w:val="0"/>
      <w:autoSpaceDE w:val="0"/>
      <w:autoSpaceDN w:val="0"/>
      <w:adjustRightInd w:val="0"/>
      <w:spacing w:after="0" w:line="240" w:lineRule="auto"/>
      <w:ind w:left="720"/>
      <w:contextualSpacing/>
    </w:pPr>
    <w:rPr>
      <w:rFonts w:ascii="Times New Roman" w:eastAsiaTheme="minorEastAsia" w:hAnsi="Times New Roman" w:cs="Times New Roman"/>
      <w:color w:val="auto"/>
      <w:sz w:val="24"/>
    </w:rPr>
  </w:style>
  <w:style w:type="table" w:styleId="TableGrid">
    <w:name w:val="Table Grid"/>
    <w:basedOn w:val="TableNormal"/>
    <w:uiPriority w:val="59"/>
    <w:rsid w:val="001E224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62019">
      <w:bodyDiv w:val="1"/>
      <w:marLeft w:val="0"/>
      <w:marRight w:val="0"/>
      <w:marTop w:val="0"/>
      <w:marBottom w:val="0"/>
      <w:divBdr>
        <w:top w:val="none" w:sz="0" w:space="0" w:color="auto"/>
        <w:left w:val="none" w:sz="0" w:space="0" w:color="auto"/>
        <w:bottom w:val="none" w:sz="0" w:space="0" w:color="auto"/>
        <w:right w:val="none" w:sz="0" w:space="0" w:color="auto"/>
      </w:divBdr>
      <w:divsChild>
        <w:div w:id="60451558">
          <w:marLeft w:val="547"/>
          <w:marRight w:val="0"/>
          <w:marTop w:val="154"/>
          <w:marBottom w:val="0"/>
          <w:divBdr>
            <w:top w:val="none" w:sz="0" w:space="0" w:color="auto"/>
            <w:left w:val="none" w:sz="0" w:space="0" w:color="auto"/>
            <w:bottom w:val="none" w:sz="0" w:space="0" w:color="auto"/>
            <w:right w:val="none" w:sz="0" w:space="0" w:color="auto"/>
          </w:divBdr>
        </w:div>
        <w:div w:id="951016880">
          <w:marLeft w:val="1166"/>
          <w:marRight w:val="0"/>
          <w:marTop w:val="134"/>
          <w:marBottom w:val="0"/>
          <w:divBdr>
            <w:top w:val="none" w:sz="0" w:space="0" w:color="auto"/>
            <w:left w:val="none" w:sz="0" w:space="0" w:color="auto"/>
            <w:bottom w:val="none" w:sz="0" w:space="0" w:color="auto"/>
            <w:right w:val="none" w:sz="0" w:space="0" w:color="auto"/>
          </w:divBdr>
        </w:div>
        <w:div w:id="918559732">
          <w:marLeft w:val="1800"/>
          <w:marRight w:val="0"/>
          <w:marTop w:val="115"/>
          <w:marBottom w:val="0"/>
          <w:divBdr>
            <w:top w:val="none" w:sz="0" w:space="0" w:color="auto"/>
            <w:left w:val="none" w:sz="0" w:space="0" w:color="auto"/>
            <w:bottom w:val="none" w:sz="0" w:space="0" w:color="auto"/>
            <w:right w:val="none" w:sz="0" w:space="0" w:color="auto"/>
          </w:divBdr>
        </w:div>
        <w:div w:id="857738887">
          <w:marLeft w:val="1166"/>
          <w:marRight w:val="0"/>
          <w:marTop w:val="134"/>
          <w:marBottom w:val="0"/>
          <w:divBdr>
            <w:top w:val="none" w:sz="0" w:space="0" w:color="auto"/>
            <w:left w:val="none" w:sz="0" w:space="0" w:color="auto"/>
            <w:bottom w:val="none" w:sz="0" w:space="0" w:color="auto"/>
            <w:right w:val="none" w:sz="0" w:space="0" w:color="auto"/>
          </w:divBdr>
        </w:div>
        <w:div w:id="1093084973">
          <w:marLeft w:val="1800"/>
          <w:marRight w:val="0"/>
          <w:marTop w:val="115"/>
          <w:marBottom w:val="0"/>
          <w:divBdr>
            <w:top w:val="none" w:sz="0" w:space="0" w:color="auto"/>
            <w:left w:val="none" w:sz="0" w:space="0" w:color="auto"/>
            <w:bottom w:val="none" w:sz="0" w:space="0" w:color="auto"/>
            <w:right w:val="none" w:sz="0" w:space="0" w:color="auto"/>
          </w:divBdr>
        </w:div>
      </w:divsChild>
    </w:div>
    <w:div w:id="19553592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6681B-FF24-684A-869B-4D7AF721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3366</Words>
  <Characters>19190</Characters>
  <Application>Microsoft Macintosh Word</Application>
  <DocSecurity>0</DocSecurity>
  <Lines>159</Lines>
  <Paragraphs>45</Paragraphs>
  <ScaleCrop>false</ScaleCrop>
  <Company/>
  <LinksUpToDate>false</LinksUpToDate>
  <CharactersWithSpaces>22511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2014-12-28T16:24:00Z</dcterms:created>
  <dcterms:modified xsi:type="dcterms:W3CDTF">2014-12-28T16:24:00Z</dcterms:modified>
</cp:coreProperties>
</file>